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72" w:rsidRPr="004C022D" w:rsidRDefault="00465672" w:rsidP="004C022D">
      <w:pPr>
        <w:widowControl w:val="0"/>
        <w:autoSpaceDE w:val="0"/>
        <w:autoSpaceDN w:val="0"/>
        <w:adjustRightInd w:val="0"/>
        <w:spacing w:before="66" w:line="316" w:lineRule="exact"/>
        <w:ind w:left="173" w:right="-20"/>
        <w:jc w:val="center"/>
        <w:rPr>
          <w:b/>
          <w:color w:val="000000"/>
        </w:rPr>
      </w:pPr>
      <w:r w:rsidRPr="002E2C20">
        <w:rPr>
          <w:b/>
          <w:color w:val="000000"/>
        </w:rPr>
        <w:t xml:space="preserve">Formats to be </w:t>
      </w:r>
      <w:r w:rsidR="00400B2B" w:rsidRPr="002E2C20">
        <w:rPr>
          <w:b/>
          <w:color w:val="000000"/>
        </w:rPr>
        <w:t>submitted</w:t>
      </w:r>
      <w:r w:rsidRPr="002E2C20">
        <w:rPr>
          <w:b/>
          <w:color w:val="000000"/>
        </w:rPr>
        <w:t xml:space="preserve"> by the </w:t>
      </w:r>
      <w:r w:rsidR="00761E98">
        <w:rPr>
          <w:b/>
          <w:color w:val="000000"/>
        </w:rPr>
        <w:t>Applicants</w:t>
      </w:r>
      <w:r w:rsidRPr="002E2C20">
        <w:rPr>
          <w:b/>
          <w:color w:val="000000"/>
        </w:rPr>
        <w:t>.</w:t>
      </w:r>
    </w:p>
    <w:p w:rsidR="00465672" w:rsidRPr="002E2C20" w:rsidRDefault="00465672" w:rsidP="00465672">
      <w:pPr>
        <w:spacing w:line="360" w:lineRule="auto"/>
        <w:jc w:val="center"/>
        <w:rPr>
          <w:b/>
        </w:rPr>
      </w:pPr>
      <w:r w:rsidRPr="002E2C20">
        <w:rPr>
          <w:b/>
        </w:rPr>
        <w:t>LETTER OF TRANSMITTAL</w:t>
      </w:r>
    </w:p>
    <w:p w:rsidR="00465672" w:rsidRPr="002E2C20" w:rsidRDefault="00465672" w:rsidP="00465672">
      <w:pPr>
        <w:ind w:firstLine="360"/>
        <w:jc w:val="both"/>
        <w:rPr>
          <w:b/>
          <w:color w:val="000000"/>
        </w:rPr>
      </w:pPr>
      <w:r w:rsidRPr="002E2C20">
        <w:rPr>
          <w:b/>
          <w:color w:val="000000"/>
        </w:rPr>
        <w:t>From:</w:t>
      </w:r>
    </w:p>
    <w:p w:rsidR="00465672" w:rsidRPr="002E2C20" w:rsidRDefault="00465672" w:rsidP="00465672">
      <w:pPr>
        <w:ind w:firstLine="360"/>
        <w:jc w:val="both"/>
        <w:rPr>
          <w:b/>
          <w:color w:val="000000"/>
        </w:rPr>
      </w:pPr>
    </w:p>
    <w:p w:rsidR="00465672" w:rsidRPr="002E2C20" w:rsidRDefault="00465672" w:rsidP="00465672">
      <w:pPr>
        <w:ind w:firstLine="360"/>
        <w:jc w:val="both"/>
        <w:rPr>
          <w:b/>
          <w:color w:val="000000"/>
        </w:rPr>
      </w:pPr>
      <w:r w:rsidRPr="002E2C20">
        <w:rPr>
          <w:b/>
          <w:color w:val="000000"/>
        </w:rPr>
        <w:t>____________________________</w:t>
      </w:r>
    </w:p>
    <w:p w:rsidR="00465672" w:rsidRPr="002E2C20" w:rsidRDefault="00465672" w:rsidP="00465672">
      <w:pPr>
        <w:ind w:firstLine="360"/>
        <w:jc w:val="both"/>
        <w:rPr>
          <w:b/>
          <w:color w:val="000000"/>
        </w:rPr>
      </w:pPr>
    </w:p>
    <w:p w:rsidR="00465672" w:rsidRPr="002E2C20" w:rsidRDefault="00465672" w:rsidP="00465672">
      <w:pPr>
        <w:ind w:firstLine="360"/>
        <w:jc w:val="both"/>
        <w:rPr>
          <w:b/>
          <w:color w:val="000000"/>
        </w:rPr>
      </w:pPr>
      <w:r w:rsidRPr="002E2C20">
        <w:rPr>
          <w:b/>
          <w:color w:val="000000"/>
        </w:rPr>
        <w:t>____________________________</w:t>
      </w:r>
    </w:p>
    <w:p w:rsidR="00465672" w:rsidRPr="002E2C20" w:rsidRDefault="00465672" w:rsidP="00465672">
      <w:pPr>
        <w:jc w:val="both"/>
        <w:rPr>
          <w:b/>
          <w:color w:val="000000"/>
        </w:rPr>
      </w:pPr>
    </w:p>
    <w:p w:rsidR="00465672" w:rsidRPr="002E2C20" w:rsidRDefault="00465672" w:rsidP="00465672">
      <w:pPr>
        <w:jc w:val="both"/>
        <w:rPr>
          <w:b/>
          <w:color w:val="000000"/>
        </w:rPr>
      </w:pPr>
      <w:r w:rsidRPr="002E2C20">
        <w:rPr>
          <w:b/>
          <w:color w:val="000000"/>
        </w:rPr>
        <w:t xml:space="preserve">       ____________________________</w:t>
      </w:r>
    </w:p>
    <w:p w:rsidR="00465672" w:rsidRPr="002E2C20" w:rsidRDefault="00465672" w:rsidP="00465672">
      <w:pPr>
        <w:jc w:val="both"/>
        <w:rPr>
          <w:b/>
          <w:color w:val="000000"/>
        </w:rPr>
      </w:pPr>
    </w:p>
    <w:p w:rsidR="00465672" w:rsidRPr="002E2C20" w:rsidRDefault="00465672" w:rsidP="00465672">
      <w:pPr>
        <w:tabs>
          <w:tab w:val="left" w:pos="360"/>
        </w:tabs>
        <w:ind w:left="360"/>
        <w:jc w:val="both"/>
        <w:rPr>
          <w:color w:val="000000"/>
        </w:rPr>
      </w:pPr>
      <w:r w:rsidRPr="002E2C20">
        <w:rPr>
          <w:color w:val="000000"/>
        </w:rPr>
        <w:t>To</w:t>
      </w:r>
    </w:p>
    <w:p w:rsidR="00465672" w:rsidRPr="002E2C20" w:rsidRDefault="00465672" w:rsidP="00465672">
      <w:pPr>
        <w:tabs>
          <w:tab w:val="left" w:pos="360"/>
        </w:tabs>
        <w:ind w:left="360"/>
        <w:rPr>
          <w:color w:val="000000"/>
        </w:rPr>
      </w:pPr>
      <w:r w:rsidRPr="002E2C20">
        <w:rPr>
          <w:color w:val="000000"/>
        </w:rPr>
        <w:t xml:space="preserve">Chairman </w:t>
      </w:r>
      <w:r w:rsidR="00C74D5D" w:rsidRPr="002E2C20">
        <w:rPr>
          <w:color w:val="000000"/>
        </w:rPr>
        <w:t>I-CDC</w:t>
      </w:r>
      <w:r w:rsidRPr="002E2C20">
        <w:rPr>
          <w:color w:val="000000"/>
        </w:rPr>
        <w:t>,</w:t>
      </w:r>
    </w:p>
    <w:p w:rsidR="00465672" w:rsidRPr="002E2C20" w:rsidRDefault="00465672" w:rsidP="00465672">
      <w:pPr>
        <w:tabs>
          <w:tab w:val="left" w:pos="360"/>
        </w:tabs>
        <w:ind w:left="360"/>
        <w:rPr>
          <w:color w:val="000000"/>
        </w:rPr>
      </w:pPr>
      <w:r w:rsidRPr="002E2C20">
        <w:rPr>
          <w:color w:val="000000"/>
        </w:rPr>
        <w:t xml:space="preserve">Institute for Plasma Research, </w:t>
      </w:r>
    </w:p>
    <w:p w:rsidR="00465672" w:rsidRPr="002E2C20" w:rsidRDefault="00465672" w:rsidP="00465672">
      <w:pPr>
        <w:tabs>
          <w:tab w:val="left" w:pos="360"/>
        </w:tabs>
        <w:ind w:left="360"/>
        <w:rPr>
          <w:color w:val="000000"/>
        </w:rPr>
      </w:pPr>
      <w:r w:rsidRPr="002E2C20">
        <w:rPr>
          <w:color w:val="000000"/>
        </w:rPr>
        <w:t>Bhat,</w:t>
      </w:r>
    </w:p>
    <w:p w:rsidR="00465672" w:rsidRPr="002E2C20" w:rsidRDefault="00465672" w:rsidP="00465672">
      <w:pPr>
        <w:tabs>
          <w:tab w:val="left" w:pos="360"/>
        </w:tabs>
        <w:ind w:left="360"/>
        <w:jc w:val="both"/>
        <w:rPr>
          <w:color w:val="000000"/>
        </w:rPr>
      </w:pPr>
      <w:r w:rsidRPr="002E2C20">
        <w:rPr>
          <w:color w:val="000000"/>
        </w:rPr>
        <w:t>Gandhinagar – 382428</w:t>
      </w:r>
    </w:p>
    <w:p w:rsidR="00465672" w:rsidRPr="002E2C20" w:rsidRDefault="00465672" w:rsidP="00465672">
      <w:pPr>
        <w:tabs>
          <w:tab w:val="left" w:pos="360"/>
        </w:tabs>
        <w:ind w:left="360"/>
        <w:jc w:val="both"/>
        <w:rPr>
          <w:color w:val="000000"/>
        </w:rPr>
      </w:pPr>
    </w:p>
    <w:p w:rsidR="00465672" w:rsidRPr="002E2C20" w:rsidRDefault="00465672" w:rsidP="00465672">
      <w:pPr>
        <w:tabs>
          <w:tab w:val="left" w:pos="360"/>
        </w:tabs>
        <w:ind w:left="360"/>
        <w:jc w:val="both"/>
        <w:rPr>
          <w:color w:val="000000"/>
        </w:rPr>
      </w:pPr>
      <w:r w:rsidRPr="002E2C20">
        <w:rPr>
          <w:color w:val="000000"/>
        </w:rPr>
        <w:t xml:space="preserve">Kind Attention: The Chairperson, </w:t>
      </w:r>
      <w:r w:rsidR="00C74D5D" w:rsidRPr="002E2C20">
        <w:rPr>
          <w:color w:val="000000"/>
        </w:rPr>
        <w:t>I-CDC</w:t>
      </w:r>
      <w:r w:rsidRPr="002E2C20">
        <w:rPr>
          <w:color w:val="000000"/>
        </w:rPr>
        <w:t xml:space="preserve"> </w:t>
      </w:r>
    </w:p>
    <w:p w:rsidR="00465672" w:rsidRPr="002E2C20" w:rsidRDefault="00465672" w:rsidP="00465672">
      <w:pPr>
        <w:ind w:left="450"/>
        <w:rPr>
          <w:b/>
          <w:spacing w:val="6"/>
        </w:rPr>
      </w:pPr>
      <w:r w:rsidRPr="002E2C20">
        <w:rPr>
          <w:b/>
          <w:spacing w:val="6"/>
        </w:rPr>
        <w:t xml:space="preserve"> </w:t>
      </w:r>
    </w:p>
    <w:p w:rsidR="00EB79B2" w:rsidRPr="002E2C20" w:rsidRDefault="00465672" w:rsidP="00EB79B2">
      <w:pPr>
        <w:tabs>
          <w:tab w:val="left" w:pos="2100"/>
        </w:tabs>
        <w:ind w:left="426"/>
        <w:jc w:val="both"/>
        <w:rPr>
          <w:rFonts w:ascii="Book Antiqua" w:hAnsi="Book Antiqua"/>
          <w:color w:val="000000"/>
          <w:sz w:val="22"/>
          <w:szCs w:val="22"/>
          <w:shd w:val="clear" w:color="auto" w:fill="FDFDFD"/>
        </w:rPr>
      </w:pPr>
      <w:r w:rsidRPr="002E2C20">
        <w:rPr>
          <w:b/>
        </w:rPr>
        <w:t xml:space="preserve">Subject: </w:t>
      </w:r>
      <w:r w:rsidR="00EB79B2" w:rsidRPr="002E2C20">
        <w:rPr>
          <w:rFonts w:ascii="Book Antiqua" w:hAnsi="Book Antiqua"/>
          <w:color w:val="000000"/>
          <w:sz w:val="22"/>
          <w:szCs w:val="22"/>
          <w:shd w:val="clear" w:color="auto" w:fill="FDFDFD"/>
        </w:rPr>
        <w:t xml:space="preserve">Empanelment of Consultant/Architect for providing comprehensive Consultancy services Architectural, Civil &amp; Structural, PH (Plumbing &amp; Sanitary), Electrical, HVAC, Fire Detection, Fire protection , Fighting &amp; Safety, Interior, Mechanical Acoustic, obtaining Statutory Permissions etc.) for likely new projects in future for Conventional RCC Buildings / Shed Building/Pre-Engineered Building with Utility Services and also for Addition &amp; Alteration design related works  in existing buildings  for a period of </w:t>
      </w:r>
      <w:r w:rsidR="00D625B1" w:rsidRPr="002E2C20">
        <w:rPr>
          <w:rFonts w:ascii="Book Antiqua" w:hAnsi="Book Antiqua"/>
          <w:color w:val="000000"/>
          <w:sz w:val="22"/>
          <w:szCs w:val="22"/>
          <w:shd w:val="clear" w:color="auto" w:fill="FDFDFD"/>
        </w:rPr>
        <w:t>3</w:t>
      </w:r>
      <w:r w:rsidR="00EB79B2" w:rsidRPr="002E2C20">
        <w:rPr>
          <w:rFonts w:ascii="Book Antiqua" w:hAnsi="Book Antiqua"/>
          <w:color w:val="000000"/>
          <w:sz w:val="22"/>
          <w:szCs w:val="22"/>
          <w:shd w:val="clear" w:color="auto" w:fill="FDFDFD"/>
        </w:rPr>
        <w:t xml:space="preserve">  (</w:t>
      </w:r>
      <w:r w:rsidR="00D625B1" w:rsidRPr="002E2C20">
        <w:rPr>
          <w:rFonts w:ascii="Book Antiqua" w:hAnsi="Book Antiqua"/>
          <w:color w:val="000000"/>
          <w:sz w:val="22"/>
          <w:szCs w:val="22"/>
          <w:shd w:val="clear" w:color="auto" w:fill="FDFDFD"/>
        </w:rPr>
        <w:t>Three</w:t>
      </w:r>
      <w:r w:rsidR="00EB79B2" w:rsidRPr="002E2C20">
        <w:rPr>
          <w:rFonts w:ascii="Book Antiqua" w:hAnsi="Book Antiqua"/>
          <w:color w:val="000000"/>
          <w:sz w:val="22"/>
          <w:szCs w:val="22"/>
          <w:shd w:val="clear" w:color="auto" w:fill="FDFDFD"/>
        </w:rPr>
        <w:t xml:space="preserve">) years for </w:t>
      </w:r>
    </w:p>
    <w:p w:rsidR="00EB79B2" w:rsidRPr="002E2C20" w:rsidRDefault="00EB79B2" w:rsidP="00EB79B2">
      <w:pPr>
        <w:tabs>
          <w:tab w:val="left" w:pos="2100"/>
        </w:tabs>
        <w:ind w:left="426"/>
        <w:jc w:val="both"/>
        <w:rPr>
          <w:rFonts w:ascii="Book Antiqua" w:hAnsi="Book Antiqua"/>
          <w:color w:val="000000"/>
          <w:sz w:val="22"/>
          <w:szCs w:val="22"/>
          <w:shd w:val="clear" w:color="auto" w:fill="FDFDFD"/>
        </w:rPr>
      </w:pPr>
      <w:r w:rsidRPr="002E2C20">
        <w:rPr>
          <w:rFonts w:ascii="Book Antiqua" w:hAnsi="Book Antiqua"/>
          <w:color w:val="000000"/>
          <w:sz w:val="22"/>
          <w:szCs w:val="22"/>
          <w:shd w:val="clear" w:color="auto" w:fill="FDFDFD"/>
        </w:rPr>
        <w:t xml:space="preserve">1. Cost of Construction works up to </w:t>
      </w:r>
      <w:proofErr w:type="spellStart"/>
      <w:r w:rsidRPr="002E2C20">
        <w:rPr>
          <w:rFonts w:ascii="Book Antiqua" w:hAnsi="Book Antiqua"/>
          <w:color w:val="000000"/>
          <w:sz w:val="22"/>
          <w:szCs w:val="22"/>
          <w:shd w:val="clear" w:color="auto" w:fill="FDFDFD"/>
        </w:rPr>
        <w:t>Rs</w:t>
      </w:r>
      <w:proofErr w:type="spellEnd"/>
      <w:r w:rsidRPr="002E2C20">
        <w:rPr>
          <w:rFonts w:ascii="Book Antiqua" w:hAnsi="Book Antiqua"/>
          <w:color w:val="000000"/>
          <w:sz w:val="22"/>
          <w:szCs w:val="22"/>
          <w:shd w:val="clear" w:color="auto" w:fill="FDFDFD"/>
        </w:rPr>
        <w:t xml:space="preserve">. 100 Lakhs </w:t>
      </w:r>
    </w:p>
    <w:p w:rsidR="00EB79B2" w:rsidRPr="002E2C20" w:rsidRDefault="00EB79B2" w:rsidP="00EB79B2">
      <w:pPr>
        <w:tabs>
          <w:tab w:val="left" w:pos="2100"/>
        </w:tabs>
        <w:ind w:left="426"/>
        <w:jc w:val="both"/>
        <w:rPr>
          <w:rFonts w:ascii="Book Antiqua" w:hAnsi="Book Antiqua"/>
          <w:color w:val="000000"/>
          <w:sz w:val="22"/>
          <w:szCs w:val="22"/>
          <w:shd w:val="clear" w:color="auto" w:fill="FDFDFD"/>
        </w:rPr>
      </w:pPr>
      <w:r w:rsidRPr="002E2C20">
        <w:rPr>
          <w:rFonts w:ascii="Book Antiqua" w:hAnsi="Book Antiqua"/>
          <w:color w:val="000000"/>
          <w:sz w:val="22"/>
          <w:szCs w:val="22"/>
          <w:shd w:val="clear" w:color="auto" w:fill="FDFDFD"/>
        </w:rPr>
        <w:t xml:space="preserve">2. Cost of Construction works up to </w:t>
      </w:r>
      <w:proofErr w:type="spellStart"/>
      <w:r w:rsidRPr="002E2C20">
        <w:rPr>
          <w:rFonts w:ascii="Book Antiqua" w:hAnsi="Book Antiqua"/>
          <w:color w:val="000000"/>
          <w:sz w:val="22"/>
          <w:szCs w:val="22"/>
          <w:shd w:val="clear" w:color="auto" w:fill="FDFDFD"/>
        </w:rPr>
        <w:t>Rs</w:t>
      </w:r>
      <w:proofErr w:type="spellEnd"/>
      <w:r w:rsidRPr="002E2C20">
        <w:rPr>
          <w:rFonts w:ascii="Book Antiqua" w:hAnsi="Book Antiqua"/>
          <w:color w:val="000000"/>
          <w:sz w:val="22"/>
          <w:szCs w:val="22"/>
          <w:shd w:val="clear" w:color="auto" w:fill="FDFDFD"/>
        </w:rPr>
        <w:t>. 200 Lakhs</w:t>
      </w:r>
    </w:p>
    <w:p w:rsidR="00465672" w:rsidRPr="002E2C20" w:rsidRDefault="00465672" w:rsidP="00465672">
      <w:pPr>
        <w:widowControl w:val="0"/>
        <w:autoSpaceDE w:val="0"/>
        <w:autoSpaceDN w:val="0"/>
        <w:adjustRightInd w:val="0"/>
        <w:ind w:left="360" w:right="20"/>
        <w:jc w:val="both"/>
        <w:rPr>
          <w:color w:val="000000"/>
          <w:sz w:val="32"/>
          <w:szCs w:val="32"/>
        </w:rPr>
      </w:pPr>
    </w:p>
    <w:p w:rsidR="00465672" w:rsidRPr="002E2C20" w:rsidRDefault="00465672" w:rsidP="00177922">
      <w:pPr>
        <w:widowControl w:val="0"/>
        <w:autoSpaceDE w:val="0"/>
        <w:autoSpaceDN w:val="0"/>
        <w:adjustRightInd w:val="0"/>
        <w:ind w:right="20" w:firstLine="360"/>
        <w:jc w:val="both"/>
        <w:rPr>
          <w:rFonts w:ascii="Book Antiqua" w:hAnsi="Book Antiqua"/>
          <w:b/>
          <w:bCs/>
          <w:color w:val="000000"/>
          <w:sz w:val="22"/>
          <w:szCs w:val="22"/>
          <w:shd w:val="clear" w:color="auto" w:fill="FDFDFD"/>
        </w:rPr>
      </w:pPr>
      <w:r w:rsidRPr="002E2C20">
        <w:rPr>
          <w:color w:val="000000"/>
        </w:rPr>
        <w:t xml:space="preserve">Reference: </w:t>
      </w:r>
      <w:r w:rsidRPr="002E2C20">
        <w:rPr>
          <w:b/>
          <w:bCs/>
          <w:color w:val="000000"/>
        </w:rPr>
        <w:t xml:space="preserve">Notice No.: </w:t>
      </w:r>
      <w:r w:rsidR="00177922" w:rsidRPr="002E2C20">
        <w:rPr>
          <w:rFonts w:ascii="Book Antiqua" w:hAnsi="Book Antiqua"/>
          <w:b/>
          <w:bCs/>
          <w:color w:val="000000"/>
          <w:sz w:val="22"/>
          <w:szCs w:val="22"/>
          <w:shd w:val="clear" w:color="auto" w:fill="FDFDFD"/>
        </w:rPr>
        <w:t>IPR / TN /CIVIL-PR/ EMP /1/ 2021</w:t>
      </w:r>
    </w:p>
    <w:p w:rsidR="00177922" w:rsidRPr="002E2C20" w:rsidRDefault="00177922" w:rsidP="00177922">
      <w:pPr>
        <w:widowControl w:val="0"/>
        <w:autoSpaceDE w:val="0"/>
        <w:autoSpaceDN w:val="0"/>
        <w:adjustRightInd w:val="0"/>
        <w:ind w:right="20" w:firstLine="360"/>
        <w:jc w:val="both"/>
      </w:pPr>
    </w:p>
    <w:p w:rsidR="00465672" w:rsidRPr="002E2C20" w:rsidRDefault="00465672" w:rsidP="00465672">
      <w:pPr>
        <w:spacing w:after="120" w:line="360" w:lineRule="auto"/>
        <w:ind w:left="426"/>
      </w:pPr>
      <w:r w:rsidRPr="002E2C20">
        <w:t>Sir / Madam,</w:t>
      </w:r>
    </w:p>
    <w:p w:rsidR="00465672" w:rsidRPr="002E2C20" w:rsidRDefault="00465672" w:rsidP="00465672">
      <w:pPr>
        <w:spacing w:line="360" w:lineRule="auto"/>
        <w:ind w:left="426"/>
      </w:pPr>
      <w:r w:rsidRPr="002E2C20">
        <w:t xml:space="preserve">Having examined the details given in press Notice and </w:t>
      </w:r>
      <w:r w:rsidR="00400B2B">
        <w:t xml:space="preserve">Empanelment </w:t>
      </w:r>
      <w:r w:rsidR="00400B2B" w:rsidRPr="002E2C20">
        <w:t>document</w:t>
      </w:r>
      <w:r w:rsidRPr="002E2C20">
        <w:t xml:space="preserve"> for the above work, I/We hereby submit </w:t>
      </w:r>
      <w:r w:rsidR="00400B2B" w:rsidRPr="002E2C20">
        <w:t>the document</w:t>
      </w:r>
      <w:r w:rsidRPr="002E2C20">
        <w:t xml:space="preserve"> and other relevant information.</w:t>
      </w:r>
    </w:p>
    <w:p w:rsidR="00465672" w:rsidRPr="002E2C20" w:rsidRDefault="00465672" w:rsidP="00465672">
      <w:pPr>
        <w:spacing w:line="360" w:lineRule="auto"/>
      </w:pPr>
    </w:p>
    <w:p w:rsidR="00BB032B" w:rsidRPr="002E2C20" w:rsidRDefault="00FA4B71" w:rsidP="00BB032B">
      <w:pPr>
        <w:numPr>
          <w:ilvl w:val="0"/>
          <w:numId w:val="23"/>
        </w:numPr>
        <w:tabs>
          <w:tab w:val="left" w:pos="720"/>
        </w:tabs>
        <w:suppressAutoHyphens/>
        <w:spacing w:line="360" w:lineRule="auto"/>
        <w:ind w:left="851" w:hanging="425"/>
        <w:jc w:val="both"/>
      </w:pPr>
      <w:r w:rsidRPr="002E2C20">
        <w:t xml:space="preserve">I hereby apply for Cost of 1. Construction works up to </w:t>
      </w:r>
      <w:proofErr w:type="spellStart"/>
      <w:r w:rsidRPr="002E2C20">
        <w:t>Rs</w:t>
      </w:r>
      <w:proofErr w:type="spellEnd"/>
      <w:r w:rsidRPr="002E2C20">
        <w:t xml:space="preserve">. 100 Lakhs or 2. Cost of Construction works up to </w:t>
      </w:r>
      <w:proofErr w:type="spellStart"/>
      <w:r w:rsidRPr="002E2C20">
        <w:t>Rs</w:t>
      </w:r>
      <w:proofErr w:type="spellEnd"/>
      <w:r w:rsidRPr="002E2C20">
        <w:t>. 200 Lakhs (Please strike of whichever is not applicable)</w:t>
      </w:r>
      <w:r w:rsidR="00BB032B" w:rsidRPr="002E2C20">
        <w:t>.</w:t>
      </w:r>
    </w:p>
    <w:p w:rsidR="00BB032B" w:rsidRPr="002E2C20" w:rsidRDefault="00BB032B" w:rsidP="00BB032B">
      <w:pPr>
        <w:tabs>
          <w:tab w:val="left" w:pos="720"/>
        </w:tabs>
        <w:suppressAutoHyphens/>
        <w:spacing w:line="360" w:lineRule="auto"/>
        <w:ind w:left="851"/>
        <w:jc w:val="both"/>
      </w:pPr>
    </w:p>
    <w:p w:rsidR="00465672" w:rsidRPr="002E2C20" w:rsidRDefault="00465672" w:rsidP="00BB032B">
      <w:pPr>
        <w:numPr>
          <w:ilvl w:val="0"/>
          <w:numId w:val="23"/>
        </w:numPr>
        <w:tabs>
          <w:tab w:val="left" w:pos="720"/>
        </w:tabs>
        <w:suppressAutoHyphens/>
        <w:spacing w:line="360" w:lineRule="auto"/>
        <w:ind w:left="851" w:hanging="425"/>
        <w:jc w:val="both"/>
      </w:pPr>
      <w:r w:rsidRPr="002E2C20">
        <w:t>I/We hereby certify that all the statements made and information supplied in the enclosed forms “A” to “L” and accompanying statement are true and correct.</w:t>
      </w:r>
    </w:p>
    <w:p w:rsidR="00465672" w:rsidRPr="002E2C20" w:rsidRDefault="00465672" w:rsidP="00465672">
      <w:pPr>
        <w:suppressAutoHyphens/>
        <w:spacing w:line="360" w:lineRule="auto"/>
        <w:ind w:left="851"/>
        <w:jc w:val="both"/>
      </w:pPr>
    </w:p>
    <w:p w:rsidR="00465672" w:rsidRPr="002E2C20" w:rsidRDefault="00465672" w:rsidP="00465672">
      <w:pPr>
        <w:numPr>
          <w:ilvl w:val="0"/>
          <w:numId w:val="23"/>
        </w:numPr>
        <w:tabs>
          <w:tab w:val="left" w:pos="720"/>
        </w:tabs>
        <w:suppressAutoHyphens/>
        <w:spacing w:line="360" w:lineRule="auto"/>
        <w:ind w:left="851" w:hanging="425"/>
        <w:jc w:val="both"/>
      </w:pPr>
      <w:r w:rsidRPr="002E2C20">
        <w:t>I/We have furnished all information and details necessary for eligibility and have no further pertinent information to supply.</w:t>
      </w:r>
    </w:p>
    <w:p w:rsidR="00465672" w:rsidRPr="002E2C20" w:rsidRDefault="00465672" w:rsidP="00465672">
      <w:pPr>
        <w:suppressAutoHyphens/>
        <w:spacing w:line="360" w:lineRule="auto"/>
        <w:ind w:left="851"/>
        <w:jc w:val="both"/>
      </w:pPr>
    </w:p>
    <w:p w:rsidR="00465672" w:rsidRPr="002E2C20" w:rsidRDefault="00465672" w:rsidP="00465672">
      <w:pPr>
        <w:numPr>
          <w:ilvl w:val="0"/>
          <w:numId w:val="23"/>
        </w:numPr>
        <w:tabs>
          <w:tab w:val="left" w:pos="720"/>
        </w:tabs>
        <w:suppressAutoHyphens/>
        <w:spacing w:line="360" w:lineRule="auto"/>
        <w:ind w:left="851" w:hanging="425"/>
        <w:jc w:val="both"/>
      </w:pPr>
      <w:r w:rsidRPr="002E2C20">
        <w:t xml:space="preserve">I/We submit the requisite certified solvency certificate and </w:t>
      </w:r>
      <w:proofErr w:type="spellStart"/>
      <w:r w:rsidRPr="002E2C20">
        <w:t>authorise</w:t>
      </w:r>
      <w:proofErr w:type="spellEnd"/>
      <w:r w:rsidRPr="002E2C20">
        <w:t xml:space="preserve"> the Institute to approach the Bank issuing the solvency certificate to confirm the correctness thereof.  </w:t>
      </w:r>
    </w:p>
    <w:p w:rsidR="00465672" w:rsidRPr="002E2C20" w:rsidRDefault="00465672" w:rsidP="00465672">
      <w:pPr>
        <w:pStyle w:val="ListParagraph"/>
        <w:rPr>
          <w:sz w:val="24"/>
        </w:rPr>
      </w:pPr>
    </w:p>
    <w:p w:rsidR="00465672" w:rsidRPr="002E2C20" w:rsidRDefault="00465672" w:rsidP="00465672">
      <w:pPr>
        <w:numPr>
          <w:ilvl w:val="0"/>
          <w:numId w:val="23"/>
        </w:numPr>
        <w:tabs>
          <w:tab w:val="left" w:pos="720"/>
        </w:tabs>
        <w:suppressAutoHyphens/>
        <w:spacing w:line="360" w:lineRule="auto"/>
        <w:ind w:left="851" w:hanging="425"/>
        <w:jc w:val="both"/>
      </w:pPr>
      <w:r w:rsidRPr="002E2C20">
        <w:t>I/We also authorize IPR officials to approach individuals, employers, firms and corporation to verify our competence and general reputation.</w:t>
      </w:r>
    </w:p>
    <w:p w:rsidR="00465672" w:rsidRPr="002E2C20" w:rsidRDefault="00465672" w:rsidP="00465672">
      <w:pPr>
        <w:pStyle w:val="ListParagraph"/>
        <w:rPr>
          <w:sz w:val="24"/>
        </w:rPr>
      </w:pPr>
    </w:p>
    <w:p w:rsidR="00465672" w:rsidRPr="002E2C20" w:rsidRDefault="00465672" w:rsidP="00465672">
      <w:pPr>
        <w:numPr>
          <w:ilvl w:val="0"/>
          <w:numId w:val="23"/>
        </w:numPr>
        <w:tabs>
          <w:tab w:val="left" w:pos="720"/>
        </w:tabs>
        <w:suppressAutoHyphens/>
        <w:spacing w:line="360" w:lineRule="auto"/>
        <w:ind w:left="851" w:hanging="425"/>
        <w:jc w:val="both"/>
      </w:pPr>
      <w:r w:rsidRPr="002E2C20">
        <w:t>I/We submit the following documents/certificates in support of our Eligibility for having successfully completed the following works:</w:t>
      </w:r>
    </w:p>
    <w:p w:rsidR="00465672" w:rsidRPr="002E2C20" w:rsidRDefault="00465672" w:rsidP="00465672">
      <w:pPr>
        <w:tabs>
          <w:tab w:val="left" w:pos="720"/>
        </w:tabs>
        <w:suppressAutoHyphens/>
        <w:spacing w:line="360" w:lineRule="auto"/>
      </w:pPr>
    </w:p>
    <w:tbl>
      <w:tblPr>
        <w:tblW w:w="0" w:type="auto"/>
        <w:tblInd w:w="728" w:type="dxa"/>
        <w:tblLayout w:type="fixed"/>
        <w:tblLook w:val="04A0" w:firstRow="1" w:lastRow="0" w:firstColumn="1" w:lastColumn="0" w:noHBand="0" w:noVBand="1"/>
      </w:tblPr>
      <w:tblGrid>
        <w:gridCol w:w="810"/>
        <w:gridCol w:w="4860"/>
        <w:gridCol w:w="2810"/>
      </w:tblGrid>
      <w:tr w:rsidR="00465672" w:rsidRPr="002E2C20">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proofErr w:type="spellStart"/>
            <w:r w:rsidRPr="002E2C20">
              <w:t>Sr.No</w:t>
            </w:r>
            <w:proofErr w:type="spellEnd"/>
            <w:r w:rsidRPr="002E2C20">
              <w:t>.</w:t>
            </w:r>
          </w:p>
        </w:tc>
        <w:tc>
          <w:tcPr>
            <w:tcW w:w="486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Name of work</w:t>
            </w:r>
          </w:p>
        </w:tc>
        <w:tc>
          <w:tcPr>
            <w:tcW w:w="2810"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pPr>
            <w:r w:rsidRPr="002E2C20">
              <w:t>Certified by/from</w:t>
            </w:r>
          </w:p>
        </w:tc>
      </w:tr>
      <w:tr w:rsidR="00465672" w:rsidRPr="002E2C20">
        <w:tc>
          <w:tcPr>
            <w:tcW w:w="8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486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2810"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pPr>
          </w:p>
        </w:tc>
      </w:tr>
      <w:tr w:rsidR="00465672" w:rsidRPr="002E2C20">
        <w:tc>
          <w:tcPr>
            <w:tcW w:w="8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486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2810"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pPr>
          </w:p>
        </w:tc>
      </w:tr>
      <w:tr w:rsidR="00465672" w:rsidRPr="002E2C20">
        <w:tc>
          <w:tcPr>
            <w:tcW w:w="8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486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2810"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pPr>
          </w:p>
        </w:tc>
      </w:tr>
      <w:tr w:rsidR="00465672" w:rsidRPr="002E2C20">
        <w:tc>
          <w:tcPr>
            <w:tcW w:w="8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486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2810"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pPr>
          </w:p>
        </w:tc>
      </w:tr>
      <w:tr w:rsidR="00465672" w:rsidRPr="002E2C20">
        <w:tc>
          <w:tcPr>
            <w:tcW w:w="8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486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2810"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pPr>
          </w:p>
        </w:tc>
      </w:tr>
      <w:tr w:rsidR="00465672" w:rsidRPr="002E2C20">
        <w:tc>
          <w:tcPr>
            <w:tcW w:w="8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486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2810"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pPr>
          </w:p>
        </w:tc>
      </w:tr>
    </w:tbl>
    <w:p w:rsidR="00465672" w:rsidRPr="002E2C20" w:rsidRDefault="00465672" w:rsidP="00465672"/>
    <w:p w:rsidR="00465672" w:rsidRPr="002E2C20" w:rsidRDefault="00465672" w:rsidP="00465672">
      <w:pPr>
        <w:spacing w:line="360" w:lineRule="auto"/>
        <w:ind w:left="709"/>
        <w:jc w:val="both"/>
        <w:rPr>
          <w:sz w:val="22"/>
          <w:szCs w:val="20"/>
        </w:rPr>
      </w:pPr>
    </w:p>
    <w:p w:rsidR="00465672" w:rsidRPr="002E2C20" w:rsidRDefault="00465672" w:rsidP="00465672">
      <w:pPr>
        <w:spacing w:line="360" w:lineRule="auto"/>
        <w:ind w:left="709"/>
        <w:jc w:val="both"/>
      </w:pPr>
      <w:r w:rsidRPr="002E2C20">
        <w:t xml:space="preserve">It is certified that the information given in the </w:t>
      </w:r>
      <w:r w:rsidR="00400B2B" w:rsidRPr="002E2C20">
        <w:t xml:space="preserve">enclosed </w:t>
      </w:r>
      <w:r w:rsidR="00400B2B">
        <w:t>application</w:t>
      </w:r>
      <w:r w:rsidRPr="002E2C20">
        <w:t xml:space="preserve"> are correct. It is also certified that I / We shall be liable to be debarred, disqualified / cancellation of enlistment in case any information furnished by me / us is found to be incorrect.</w:t>
      </w:r>
    </w:p>
    <w:p w:rsidR="00465672" w:rsidRPr="002E2C20" w:rsidRDefault="00465672" w:rsidP="00465672">
      <w:pPr>
        <w:ind w:firstLine="720"/>
        <w:jc w:val="both"/>
      </w:pPr>
    </w:p>
    <w:p w:rsidR="00465672" w:rsidRPr="002E2C20" w:rsidRDefault="00465672" w:rsidP="00465672">
      <w:pPr>
        <w:ind w:firstLine="720"/>
        <w:jc w:val="both"/>
      </w:pPr>
    </w:p>
    <w:p w:rsidR="00465672" w:rsidRPr="002E2C20" w:rsidRDefault="00465672" w:rsidP="00465672">
      <w:pPr>
        <w:ind w:firstLine="720"/>
        <w:jc w:val="both"/>
      </w:pPr>
    </w:p>
    <w:p w:rsidR="00465672" w:rsidRPr="002E2C20" w:rsidRDefault="00465672" w:rsidP="00465672">
      <w:pPr>
        <w:ind w:firstLine="720"/>
        <w:jc w:val="both"/>
      </w:pPr>
      <w:r w:rsidRPr="002E2C20">
        <w:t>Enclosures.</w:t>
      </w:r>
    </w:p>
    <w:p w:rsidR="00465672" w:rsidRPr="002E2C20" w:rsidRDefault="00465672" w:rsidP="00465672"/>
    <w:p w:rsidR="00465672" w:rsidRPr="002E2C20" w:rsidRDefault="00465672" w:rsidP="00465672">
      <w:pPr>
        <w:ind w:left="709"/>
        <w:jc w:val="right"/>
      </w:pPr>
      <w:r w:rsidRPr="002E2C20">
        <w:t>Seal of applicant</w:t>
      </w:r>
    </w:p>
    <w:p w:rsidR="00465672" w:rsidRPr="002E2C20" w:rsidRDefault="00465672" w:rsidP="00465672">
      <w:pPr>
        <w:ind w:firstLine="720"/>
      </w:pPr>
    </w:p>
    <w:p w:rsidR="00465672" w:rsidRPr="002E2C20" w:rsidRDefault="00465672" w:rsidP="00465672">
      <w:pPr>
        <w:ind w:firstLine="720"/>
      </w:pPr>
      <w:r w:rsidRPr="002E2C20">
        <w:t>Date of submission:--</w:t>
      </w:r>
    </w:p>
    <w:p w:rsidR="00465672" w:rsidRPr="002E2C20" w:rsidRDefault="00465672" w:rsidP="00465672">
      <w:pPr>
        <w:jc w:val="right"/>
      </w:pPr>
    </w:p>
    <w:p w:rsidR="00465672" w:rsidRPr="002E2C20" w:rsidRDefault="00465672" w:rsidP="00465672">
      <w:pPr>
        <w:jc w:val="right"/>
      </w:pPr>
      <w:r w:rsidRPr="002E2C20">
        <w:t>Signature(s) of Applicant(s)</w:t>
      </w:r>
    </w:p>
    <w:p w:rsidR="00465672" w:rsidRPr="002E2C20" w:rsidRDefault="00465672" w:rsidP="00465672">
      <w:pPr>
        <w:pStyle w:val="Heading3"/>
        <w:spacing w:after="120"/>
      </w:pPr>
    </w:p>
    <w:p w:rsidR="00465672" w:rsidRPr="002E2C20" w:rsidRDefault="00465672" w:rsidP="00465672">
      <w:pPr>
        <w:rPr>
          <w:szCs w:val="20"/>
        </w:rPr>
      </w:pPr>
    </w:p>
    <w:p w:rsidR="00465672" w:rsidRPr="002E2C20" w:rsidRDefault="00465672" w:rsidP="00465672"/>
    <w:p w:rsidR="00465672" w:rsidRPr="002E2C20" w:rsidRDefault="00465672" w:rsidP="00465672">
      <w:pPr>
        <w:rPr>
          <w:szCs w:val="20"/>
        </w:rPr>
      </w:pPr>
    </w:p>
    <w:p w:rsidR="00465672" w:rsidRPr="002E2C20" w:rsidRDefault="00465672" w:rsidP="00465672"/>
    <w:p w:rsidR="00465672" w:rsidRPr="002E2C20" w:rsidRDefault="00465672" w:rsidP="00465672"/>
    <w:p w:rsidR="00465672" w:rsidRPr="002E2C20" w:rsidRDefault="00465672" w:rsidP="00465672">
      <w:pPr>
        <w:jc w:val="center"/>
        <w:rPr>
          <w:rFonts w:ascii="Book Antiqua" w:hAnsi="Book Antiqua"/>
          <w:b/>
        </w:rPr>
      </w:pPr>
      <w:r w:rsidRPr="002E2C20">
        <w:rPr>
          <w:rFonts w:ascii="Book Antiqua" w:hAnsi="Book Antiqua"/>
          <w:b/>
        </w:rPr>
        <w:br w:type="page"/>
      </w:r>
      <w:r w:rsidRPr="002E2C20">
        <w:rPr>
          <w:rFonts w:ascii="Book Antiqua" w:hAnsi="Book Antiqua"/>
          <w:b/>
        </w:rPr>
        <w:lastRenderedPageBreak/>
        <w:t>FORM “A”</w:t>
      </w:r>
    </w:p>
    <w:p w:rsidR="00465672" w:rsidRPr="002E2C20" w:rsidRDefault="00465672" w:rsidP="00465672">
      <w:pPr>
        <w:jc w:val="center"/>
        <w:rPr>
          <w:rFonts w:ascii="Book Antiqua" w:hAnsi="Book Antiqua"/>
          <w:b/>
        </w:rPr>
      </w:pPr>
      <w:r w:rsidRPr="002E2C20">
        <w:rPr>
          <w:rFonts w:ascii="Book Antiqua" w:hAnsi="Book Antiqua"/>
          <w:b/>
        </w:rPr>
        <w:t>FINANCIAL INFORMATION</w:t>
      </w:r>
    </w:p>
    <w:p w:rsidR="00465672" w:rsidRPr="002E2C20" w:rsidRDefault="00465672" w:rsidP="00465672">
      <w:pPr>
        <w:jc w:val="center"/>
        <w:rPr>
          <w:rFonts w:ascii="Book Antiqua" w:hAnsi="Book Antiqua"/>
        </w:rPr>
      </w:pPr>
    </w:p>
    <w:p w:rsidR="00465672" w:rsidRPr="002E2C20" w:rsidRDefault="00465672" w:rsidP="00465672">
      <w:pPr>
        <w:numPr>
          <w:ilvl w:val="0"/>
          <w:numId w:val="25"/>
        </w:numPr>
        <w:tabs>
          <w:tab w:val="left" w:pos="720"/>
        </w:tabs>
        <w:suppressAutoHyphens/>
        <w:spacing w:line="360" w:lineRule="auto"/>
        <w:rPr>
          <w:rFonts w:ascii="Book Antiqua" w:hAnsi="Book Antiqua"/>
        </w:rPr>
      </w:pPr>
      <w:r w:rsidRPr="002E2C20">
        <w:rPr>
          <w:rFonts w:ascii="Book Antiqua" w:hAnsi="Book Antiqua"/>
          <w:b/>
        </w:rPr>
        <w:t>Financial Analysis</w:t>
      </w:r>
      <w:r w:rsidRPr="002E2C20">
        <w:rPr>
          <w:rFonts w:ascii="Book Antiqua" w:hAnsi="Book Antiqua"/>
        </w:rPr>
        <w:t xml:space="preserve"> - Details to be furnished duly supported by figures in balance sheet/profit and loss account for the last five years duly certif</w:t>
      </w:r>
      <w:r w:rsidR="00BB032B" w:rsidRPr="002E2C20">
        <w:rPr>
          <w:rFonts w:ascii="Book Antiqua" w:hAnsi="Book Antiqua"/>
        </w:rPr>
        <w:t>ied by the Chartered Accountant</w:t>
      </w:r>
      <w:r w:rsidRPr="002E2C20">
        <w:rPr>
          <w:rFonts w:ascii="Book Antiqua" w:hAnsi="Book Antiqua"/>
        </w:rPr>
        <w:t>.</w:t>
      </w:r>
    </w:p>
    <w:p w:rsidR="00465672" w:rsidRPr="002E2C20" w:rsidRDefault="00465672" w:rsidP="00465672"/>
    <w:p w:rsidR="00465672" w:rsidRPr="002E2C20" w:rsidRDefault="00465672" w:rsidP="00465672"/>
    <w:tbl>
      <w:tblPr>
        <w:tblW w:w="9360" w:type="dxa"/>
        <w:tblInd w:w="243" w:type="dxa"/>
        <w:tblLayout w:type="fixed"/>
        <w:tblLook w:val="04A0" w:firstRow="1" w:lastRow="0" w:firstColumn="1" w:lastColumn="0" w:noHBand="0" w:noVBand="1"/>
      </w:tblPr>
      <w:tblGrid>
        <w:gridCol w:w="3545"/>
        <w:gridCol w:w="1045"/>
        <w:gridCol w:w="1170"/>
        <w:gridCol w:w="1260"/>
        <w:gridCol w:w="1260"/>
        <w:gridCol w:w="1080"/>
      </w:tblGrid>
      <w:tr w:rsidR="00465672" w:rsidRPr="002E2C20" w:rsidTr="00BB032B">
        <w:tc>
          <w:tcPr>
            <w:tcW w:w="3545" w:type="dxa"/>
            <w:tcBorders>
              <w:top w:val="nil"/>
              <w:left w:val="nil"/>
              <w:bottom w:val="single" w:sz="4" w:space="0" w:color="000000"/>
              <w:right w:val="nil"/>
            </w:tcBorders>
          </w:tcPr>
          <w:p w:rsidR="00465672" w:rsidRPr="002E2C20" w:rsidRDefault="00465672">
            <w:pPr>
              <w:snapToGrid w:val="0"/>
              <w:jc w:val="right"/>
            </w:pPr>
          </w:p>
        </w:tc>
        <w:tc>
          <w:tcPr>
            <w:tcW w:w="5815" w:type="dxa"/>
            <w:gridSpan w:val="5"/>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rPr>
                <w:b/>
                <w:bCs/>
              </w:rPr>
            </w:pPr>
            <w:r w:rsidRPr="002E2C20">
              <w:rPr>
                <w:b/>
                <w:bCs/>
              </w:rPr>
              <w:t>Financial Year</w:t>
            </w:r>
          </w:p>
        </w:tc>
      </w:tr>
      <w:tr w:rsidR="00BB032B" w:rsidRPr="002E2C20" w:rsidTr="00BB032B">
        <w:trPr>
          <w:trHeight w:val="323"/>
        </w:trPr>
        <w:tc>
          <w:tcPr>
            <w:tcW w:w="3545" w:type="dxa"/>
            <w:tcBorders>
              <w:top w:val="single" w:sz="4" w:space="0" w:color="000000"/>
              <w:left w:val="single" w:sz="4" w:space="0" w:color="000000"/>
              <w:bottom w:val="single" w:sz="4" w:space="0" w:color="000000"/>
              <w:right w:val="nil"/>
            </w:tcBorders>
            <w:hideMark/>
          </w:tcPr>
          <w:p w:rsidR="00BB032B" w:rsidRPr="002E2C20" w:rsidRDefault="00BB032B" w:rsidP="00BB032B">
            <w:pPr>
              <w:snapToGrid w:val="0"/>
              <w:jc w:val="center"/>
            </w:pPr>
            <w:r w:rsidRPr="002E2C20">
              <w:t>Particulars</w:t>
            </w:r>
          </w:p>
        </w:tc>
        <w:tc>
          <w:tcPr>
            <w:tcW w:w="1045" w:type="dxa"/>
            <w:tcBorders>
              <w:top w:val="single" w:sz="4" w:space="0" w:color="000000"/>
              <w:left w:val="single" w:sz="4" w:space="0" w:color="000000"/>
              <w:bottom w:val="single" w:sz="4" w:space="0" w:color="000000"/>
              <w:right w:val="nil"/>
            </w:tcBorders>
            <w:hideMark/>
          </w:tcPr>
          <w:p w:rsidR="00BB032B" w:rsidRPr="002E2C20" w:rsidRDefault="00BB032B" w:rsidP="00BB032B">
            <w:pPr>
              <w:snapToGrid w:val="0"/>
              <w:jc w:val="center"/>
            </w:pPr>
            <w:r w:rsidRPr="002E2C20">
              <w:rPr>
                <w:color w:val="000000"/>
              </w:rPr>
              <w:t>2015-16</w:t>
            </w:r>
          </w:p>
        </w:tc>
        <w:tc>
          <w:tcPr>
            <w:tcW w:w="1170" w:type="dxa"/>
            <w:tcBorders>
              <w:top w:val="single" w:sz="4" w:space="0" w:color="000000"/>
              <w:left w:val="single" w:sz="4" w:space="0" w:color="000000"/>
              <w:bottom w:val="single" w:sz="4" w:space="0" w:color="000000"/>
              <w:right w:val="nil"/>
            </w:tcBorders>
          </w:tcPr>
          <w:p w:rsidR="00BB032B" w:rsidRPr="002E2C20" w:rsidRDefault="00BB032B" w:rsidP="00BB032B">
            <w:pPr>
              <w:snapToGrid w:val="0"/>
              <w:jc w:val="center"/>
            </w:pPr>
            <w:r w:rsidRPr="002E2C20">
              <w:rPr>
                <w:color w:val="000000"/>
              </w:rPr>
              <w:t>2016-17</w:t>
            </w:r>
          </w:p>
        </w:tc>
        <w:tc>
          <w:tcPr>
            <w:tcW w:w="1260" w:type="dxa"/>
            <w:tcBorders>
              <w:top w:val="single" w:sz="4" w:space="0" w:color="000000"/>
              <w:left w:val="single" w:sz="4" w:space="0" w:color="000000"/>
              <w:bottom w:val="single" w:sz="4" w:space="0" w:color="000000"/>
              <w:right w:val="nil"/>
            </w:tcBorders>
          </w:tcPr>
          <w:p w:rsidR="00BB032B" w:rsidRPr="002E2C20" w:rsidRDefault="00BB032B" w:rsidP="00BB032B">
            <w:pPr>
              <w:snapToGrid w:val="0"/>
              <w:jc w:val="center"/>
            </w:pPr>
            <w:r w:rsidRPr="002E2C20">
              <w:rPr>
                <w:color w:val="000000"/>
              </w:rPr>
              <w:t>2017-18</w:t>
            </w:r>
          </w:p>
        </w:tc>
        <w:tc>
          <w:tcPr>
            <w:tcW w:w="1260" w:type="dxa"/>
            <w:tcBorders>
              <w:top w:val="single" w:sz="4" w:space="0" w:color="000000"/>
              <w:left w:val="single" w:sz="4" w:space="0" w:color="000000"/>
              <w:bottom w:val="single" w:sz="4" w:space="0" w:color="000000"/>
              <w:right w:val="nil"/>
            </w:tcBorders>
          </w:tcPr>
          <w:p w:rsidR="00BB032B" w:rsidRPr="002E2C20" w:rsidRDefault="00BB032B" w:rsidP="00BB032B">
            <w:pPr>
              <w:snapToGrid w:val="0"/>
              <w:jc w:val="center"/>
            </w:pPr>
            <w:r w:rsidRPr="002E2C20">
              <w:t>2018-19</w:t>
            </w:r>
          </w:p>
        </w:tc>
        <w:tc>
          <w:tcPr>
            <w:tcW w:w="1080" w:type="dxa"/>
            <w:tcBorders>
              <w:top w:val="single" w:sz="4" w:space="0" w:color="000000"/>
              <w:left w:val="single" w:sz="4" w:space="0" w:color="000000"/>
              <w:bottom w:val="single" w:sz="4" w:space="0" w:color="000000"/>
              <w:right w:val="single" w:sz="4" w:space="0" w:color="000000"/>
            </w:tcBorders>
          </w:tcPr>
          <w:p w:rsidR="00BB032B" w:rsidRPr="002E2C20" w:rsidRDefault="00BB032B" w:rsidP="00BB032B">
            <w:pPr>
              <w:snapToGrid w:val="0"/>
              <w:jc w:val="center"/>
            </w:pPr>
            <w:r w:rsidRPr="002E2C20">
              <w:t>2019-20</w:t>
            </w:r>
          </w:p>
        </w:tc>
      </w:tr>
      <w:tr w:rsidR="00BB032B" w:rsidRPr="002E2C20" w:rsidTr="00BB032B">
        <w:tc>
          <w:tcPr>
            <w:tcW w:w="3545" w:type="dxa"/>
            <w:tcBorders>
              <w:top w:val="single" w:sz="4" w:space="0" w:color="000000"/>
              <w:left w:val="single" w:sz="4" w:space="0" w:color="000000"/>
              <w:bottom w:val="single" w:sz="4" w:space="0" w:color="000000"/>
              <w:right w:val="nil"/>
            </w:tcBorders>
          </w:tcPr>
          <w:p w:rsidR="00BB032B" w:rsidRPr="002E2C20" w:rsidRDefault="00BB032B" w:rsidP="00BB032B">
            <w:pPr>
              <w:numPr>
                <w:ilvl w:val="0"/>
                <w:numId w:val="27"/>
              </w:numPr>
              <w:tabs>
                <w:tab w:val="left" w:pos="882"/>
              </w:tabs>
              <w:suppressAutoHyphens/>
              <w:snapToGrid w:val="0"/>
              <w:ind w:left="882"/>
            </w:pPr>
            <w:r w:rsidRPr="002E2C20">
              <w:t xml:space="preserve">Gross Annual turnover on consultancy work </w:t>
            </w:r>
            <w:proofErr w:type="spellStart"/>
            <w:r w:rsidRPr="002E2C20">
              <w:t>Rs</w:t>
            </w:r>
            <w:proofErr w:type="spellEnd"/>
            <w:r w:rsidRPr="002E2C20">
              <w:t>. (In Lakhs)</w:t>
            </w:r>
          </w:p>
          <w:p w:rsidR="00BB032B" w:rsidRPr="002E2C20" w:rsidRDefault="00BB032B" w:rsidP="00BB032B">
            <w:pPr>
              <w:ind w:left="360"/>
            </w:pPr>
          </w:p>
        </w:tc>
        <w:tc>
          <w:tcPr>
            <w:tcW w:w="1045" w:type="dxa"/>
            <w:tcBorders>
              <w:top w:val="single" w:sz="4" w:space="0" w:color="000000"/>
              <w:left w:val="single" w:sz="4" w:space="0" w:color="000000"/>
              <w:bottom w:val="single" w:sz="4" w:space="0" w:color="000000"/>
              <w:right w:val="nil"/>
            </w:tcBorders>
          </w:tcPr>
          <w:p w:rsidR="00BB032B" w:rsidRPr="002E2C20" w:rsidRDefault="00BB032B" w:rsidP="00BB032B">
            <w:pPr>
              <w:snapToGrid w:val="0"/>
              <w:jc w:val="right"/>
            </w:pPr>
          </w:p>
        </w:tc>
        <w:tc>
          <w:tcPr>
            <w:tcW w:w="1170" w:type="dxa"/>
            <w:tcBorders>
              <w:top w:val="single" w:sz="4" w:space="0" w:color="000000"/>
              <w:left w:val="single" w:sz="4" w:space="0" w:color="000000"/>
              <w:bottom w:val="single" w:sz="4" w:space="0" w:color="000000"/>
              <w:right w:val="nil"/>
            </w:tcBorders>
          </w:tcPr>
          <w:p w:rsidR="00BB032B" w:rsidRPr="002E2C20" w:rsidRDefault="00BB032B" w:rsidP="00BB032B">
            <w:pPr>
              <w:snapToGrid w:val="0"/>
              <w:jc w:val="right"/>
            </w:pPr>
          </w:p>
        </w:tc>
        <w:tc>
          <w:tcPr>
            <w:tcW w:w="1260" w:type="dxa"/>
            <w:tcBorders>
              <w:top w:val="single" w:sz="4" w:space="0" w:color="000000"/>
              <w:left w:val="single" w:sz="4" w:space="0" w:color="000000"/>
              <w:bottom w:val="single" w:sz="4" w:space="0" w:color="000000"/>
              <w:right w:val="nil"/>
            </w:tcBorders>
          </w:tcPr>
          <w:p w:rsidR="00BB032B" w:rsidRPr="002E2C20" w:rsidRDefault="00BB032B" w:rsidP="00BB032B">
            <w:pPr>
              <w:snapToGrid w:val="0"/>
              <w:jc w:val="right"/>
            </w:pPr>
          </w:p>
        </w:tc>
        <w:tc>
          <w:tcPr>
            <w:tcW w:w="1260" w:type="dxa"/>
            <w:tcBorders>
              <w:top w:val="single" w:sz="4" w:space="0" w:color="000000"/>
              <w:left w:val="single" w:sz="4" w:space="0" w:color="000000"/>
              <w:bottom w:val="single" w:sz="4" w:space="0" w:color="000000"/>
              <w:right w:val="nil"/>
            </w:tcBorders>
          </w:tcPr>
          <w:p w:rsidR="00BB032B" w:rsidRPr="002E2C20" w:rsidRDefault="00BB032B" w:rsidP="00BB032B">
            <w:pPr>
              <w:snapToGrid w:val="0"/>
              <w:jc w:val="right"/>
            </w:pPr>
          </w:p>
        </w:tc>
        <w:tc>
          <w:tcPr>
            <w:tcW w:w="1080" w:type="dxa"/>
            <w:tcBorders>
              <w:top w:val="single" w:sz="4" w:space="0" w:color="000000"/>
              <w:left w:val="single" w:sz="4" w:space="0" w:color="000000"/>
              <w:bottom w:val="single" w:sz="4" w:space="0" w:color="000000"/>
              <w:right w:val="single" w:sz="4" w:space="0" w:color="000000"/>
            </w:tcBorders>
          </w:tcPr>
          <w:p w:rsidR="00BB032B" w:rsidRPr="002E2C20" w:rsidRDefault="00BB032B" w:rsidP="00BB032B">
            <w:pPr>
              <w:snapToGrid w:val="0"/>
              <w:jc w:val="right"/>
            </w:pPr>
          </w:p>
        </w:tc>
      </w:tr>
      <w:tr w:rsidR="00BB032B" w:rsidRPr="002E2C20" w:rsidTr="00BB032B">
        <w:trPr>
          <w:trHeight w:val="395"/>
        </w:trPr>
        <w:tc>
          <w:tcPr>
            <w:tcW w:w="3545" w:type="dxa"/>
            <w:tcBorders>
              <w:top w:val="single" w:sz="4" w:space="0" w:color="000000"/>
              <w:left w:val="single" w:sz="4" w:space="0" w:color="000000"/>
              <w:bottom w:val="single" w:sz="4" w:space="0" w:color="000000"/>
              <w:right w:val="nil"/>
            </w:tcBorders>
          </w:tcPr>
          <w:p w:rsidR="00BB032B" w:rsidRPr="002E2C20" w:rsidRDefault="00BB032B" w:rsidP="00BB032B">
            <w:pPr>
              <w:numPr>
                <w:ilvl w:val="0"/>
                <w:numId w:val="27"/>
              </w:numPr>
              <w:tabs>
                <w:tab w:val="num" w:pos="891"/>
              </w:tabs>
              <w:snapToGrid w:val="0"/>
              <w:ind w:left="891" w:hanging="708"/>
            </w:pPr>
            <w:r w:rsidRPr="002E2C20">
              <w:t xml:space="preserve">Net Profit/Loss </w:t>
            </w:r>
            <w:r w:rsidRPr="002E2C20">
              <w:rPr>
                <w:color w:val="000000"/>
              </w:rPr>
              <w:t>(In case of Loss, figure should be entered with negative sign)</w:t>
            </w:r>
            <w:r w:rsidRPr="002E2C20">
              <w:t xml:space="preserve"> </w:t>
            </w:r>
            <w:proofErr w:type="spellStart"/>
            <w:r w:rsidRPr="002E2C20">
              <w:t>Rs</w:t>
            </w:r>
            <w:proofErr w:type="spellEnd"/>
            <w:r w:rsidRPr="002E2C20">
              <w:t>. (In Lakhs)</w:t>
            </w:r>
          </w:p>
          <w:p w:rsidR="00BB032B" w:rsidRPr="002E2C20" w:rsidRDefault="00BB032B" w:rsidP="00BB032B"/>
        </w:tc>
        <w:tc>
          <w:tcPr>
            <w:tcW w:w="1045" w:type="dxa"/>
            <w:tcBorders>
              <w:top w:val="single" w:sz="4" w:space="0" w:color="000000"/>
              <w:left w:val="single" w:sz="4" w:space="0" w:color="000000"/>
              <w:bottom w:val="single" w:sz="4" w:space="0" w:color="000000"/>
              <w:right w:val="nil"/>
            </w:tcBorders>
          </w:tcPr>
          <w:p w:rsidR="00BB032B" w:rsidRPr="002E2C20" w:rsidRDefault="00BB032B" w:rsidP="00BB032B">
            <w:pPr>
              <w:snapToGrid w:val="0"/>
              <w:jc w:val="right"/>
            </w:pPr>
          </w:p>
        </w:tc>
        <w:tc>
          <w:tcPr>
            <w:tcW w:w="1170" w:type="dxa"/>
            <w:tcBorders>
              <w:top w:val="single" w:sz="4" w:space="0" w:color="000000"/>
              <w:left w:val="single" w:sz="4" w:space="0" w:color="000000"/>
              <w:bottom w:val="single" w:sz="4" w:space="0" w:color="000000"/>
              <w:right w:val="nil"/>
            </w:tcBorders>
          </w:tcPr>
          <w:p w:rsidR="00BB032B" w:rsidRPr="002E2C20" w:rsidRDefault="00BB032B" w:rsidP="00BB032B">
            <w:pPr>
              <w:snapToGrid w:val="0"/>
              <w:jc w:val="right"/>
            </w:pPr>
          </w:p>
        </w:tc>
        <w:tc>
          <w:tcPr>
            <w:tcW w:w="1260" w:type="dxa"/>
            <w:tcBorders>
              <w:top w:val="single" w:sz="4" w:space="0" w:color="000000"/>
              <w:left w:val="single" w:sz="4" w:space="0" w:color="000000"/>
              <w:bottom w:val="single" w:sz="4" w:space="0" w:color="000000"/>
              <w:right w:val="nil"/>
            </w:tcBorders>
          </w:tcPr>
          <w:p w:rsidR="00BB032B" w:rsidRPr="002E2C20" w:rsidRDefault="00BB032B" w:rsidP="00BB032B">
            <w:pPr>
              <w:snapToGrid w:val="0"/>
              <w:jc w:val="right"/>
            </w:pPr>
          </w:p>
        </w:tc>
        <w:tc>
          <w:tcPr>
            <w:tcW w:w="1260" w:type="dxa"/>
            <w:tcBorders>
              <w:top w:val="single" w:sz="4" w:space="0" w:color="000000"/>
              <w:left w:val="single" w:sz="4" w:space="0" w:color="000000"/>
              <w:bottom w:val="single" w:sz="4" w:space="0" w:color="000000"/>
              <w:right w:val="nil"/>
            </w:tcBorders>
          </w:tcPr>
          <w:p w:rsidR="00BB032B" w:rsidRPr="002E2C20" w:rsidRDefault="00BB032B" w:rsidP="00BB032B">
            <w:pPr>
              <w:snapToGrid w:val="0"/>
              <w:jc w:val="right"/>
            </w:pPr>
          </w:p>
        </w:tc>
        <w:tc>
          <w:tcPr>
            <w:tcW w:w="1080" w:type="dxa"/>
            <w:tcBorders>
              <w:top w:val="single" w:sz="4" w:space="0" w:color="000000"/>
              <w:left w:val="single" w:sz="4" w:space="0" w:color="000000"/>
              <w:bottom w:val="single" w:sz="4" w:space="0" w:color="000000"/>
              <w:right w:val="single" w:sz="4" w:space="0" w:color="000000"/>
            </w:tcBorders>
          </w:tcPr>
          <w:p w:rsidR="00BB032B" w:rsidRPr="002E2C20" w:rsidRDefault="00BB032B" w:rsidP="00BB032B">
            <w:pPr>
              <w:snapToGrid w:val="0"/>
              <w:jc w:val="right"/>
            </w:pPr>
          </w:p>
        </w:tc>
      </w:tr>
    </w:tbl>
    <w:p w:rsidR="00465672" w:rsidRPr="002E2C20" w:rsidRDefault="00465672" w:rsidP="00465672">
      <w:pPr>
        <w:jc w:val="right"/>
        <w:rPr>
          <w:sz w:val="22"/>
          <w:szCs w:val="20"/>
        </w:rPr>
      </w:pPr>
    </w:p>
    <w:p w:rsidR="00465672" w:rsidRPr="002E2C20" w:rsidRDefault="00465672" w:rsidP="00465672"/>
    <w:p w:rsidR="00465672" w:rsidRPr="002E2C20" w:rsidRDefault="00465672" w:rsidP="00465672"/>
    <w:p w:rsidR="00465672" w:rsidRPr="002E2C20" w:rsidRDefault="00465672" w:rsidP="00465672"/>
    <w:p w:rsidR="00465672" w:rsidRPr="002E2C20" w:rsidRDefault="00465672" w:rsidP="00465672"/>
    <w:p w:rsidR="00465672" w:rsidRPr="002E2C20" w:rsidRDefault="00465672" w:rsidP="00465672"/>
    <w:p w:rsidR="00465672" w:rsidRPr="002E2C20" w:rsidRDefault="00465672" w:rsidP="00465672"/>
    <w:p w:rsidR="00465672" w:rsidRPr="002E2C20" w:rsidRDefault="00465672" w:rsidP="00465672">
      <w:r w:rsidRPr="002E2C20">
        <w:t>Signature of Chartered Accountant with seal                                     Signature of Applicant(s)</w:t>
      </w:r>
    </w:p>
    <w:p w:rsidR="00465672" w:rsidRPr="002E2C20" w:rsidRDefault="00465672" w:rsidP="00465672">
      <w:pPr>
        <w:pStyle w:val="Heading3"/>
      </w:pPr>
    </w:p>
    <w:p w:rsidR="00465672" w:rsidRPr="002E2C20" w:rsidRDefault="00465672" w:rsidP="00465672">
      <w:pPr>
        <w:rPr>
          <w:szCs w:val="20"/>
        </w:rPr>
      </w:pPr>
    </w:p>
    <w:p w:rsidR="00465672" w:rsidRPr="002E2C20" w:rsidRDefault="00465672" w:rsidP="00465672"/>
    <w:p w:rsidR="00465672" w:rsidRPr="002E2C20" w:rsidRDefault="00465672" w:rsidP="00465672">
      <w:pPr>
        <w:jc w:val="center"/>
        <w:rPr>
          <w:b/>
          <w:bCs/>
        </w:rPr>
      </w:pPr>
      <w:r w:rsidRPr="002E2C20">
        <w:br w:type="page"/>
      </w:r>
    </w:p>
    <w:p w:rsidR="00465672" w:rsidRPr="002E2C20" w:rsidRDefault="00465672" w:rsidP="00465672">
      <w:pPr>
        <w:pStyle w:val="Heading3"/>
        <w:tabs>
          <w:tab w:val="left" w:pos="0"/>
        </w:tabs>
        <w:suppressAutoHyphens/>
      </w:pPr>
      <w:r w:rsidRPr="002E2C20">
        <w:lastRenderedPageBreak/>
        <w:t>FORM 'B'</w:t>
      </w:r>
    </w:p>
    <w:p w:rsidR="00465672" w:rsidRPr="002E2C20" w:rsidRDefault="00465672" w:rsidP="00465672">
      <w:pPr>
        <w:jc w:val="center"/>
        <w:rPr>
          <w:b/>
        </w:rPr>
      </w:pPr>
      <w:r w:rsidRPr="002E2C20">
        <w:rPr>
          <w:b/>
        </w:rPr>
        <w:t xml:space="preserve">DETAILS OF ALL WORKS OF SIMILAR NATURE OF ASSIGNMENT COMPLETED DURING THE LAST SEVEN YEARS ENDING LAST DAY OF </w:t>
      </w:r>
      <w:r w:rsidRPr="002E2C20">
        <w:rPr>
          <w:b/>
          <w:bCs/>
        </w:rPr>
        <w:t xml:space="preserve">SUBMISSION OF </w:t>
      </w:r>
      <w:r w:rsidR="00532628">
        <w:rPr>
          <w:b/>
          <w:bCs/>
        </w:rPr>
        <w:t>APPLICATIONS</w:t>
      </w:r>
      <w:r w:rsidR="00532628" w:rsidRPr="002E2C20">
        <w:rPr>
          <w:color w:val="000000"/>
        </w:rPr>
        <w:t xml:space="preserve"> </w:t>
      </w:r>
    </w:p>
    <w:p w:rsidR="00465672" w:rsidRPr="002E2C20" w:rsidRDefault="00465672" w:rsidP="00465672">
      <w:pPr>
        <w:jc w:val="right"/>
      </w:pPr>
    </w:p>
    <w:p w:rsidR="00465672" w:rsidRPr="002E2C20" w:rsidRDefault="00465672" w:rsidP="00465672"/>
    <w:tbl>
      <w:tblPr>
        <w:tblW w:w="0" w:type="auto"/>
        <w:tblInd w:w="333" w:type="dxa"/>
        <w:tblLayout w:type="fixed"/>
        <w:tblLook w:val="04A0" w:firstRow="1" w:lastRow="0" w:firstColumn="1" w:lastColumn="0" w:noHBand="0" w:noVBand="1"/>
      </w:tblPr>
      <w:tblGrid>
        <w:gridCol w:w="810"/>
        <w:gridCol w:w="3015"/>
        <w:gridCol w:w="1890"/>
        <w:gridCol w:w="2070"/>
        <w:gridCol w:w="1346"/>
      </w:tblGrid>
      <w:tr w:rsidR="00465672" w:rsidRPr="002E2C20">
        <w:trPr>
          <w:cantSplit/>
        </w:trPr>
        <w:tc>
          <w:tcPr>
            <w:tcW w:w="9131" w:type="dxa"/>
            <w:gridSpan w:val="5"/>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spacing w:before="120" w:after="120"/>
              <w:jc w:val="center"/>
              <w:rPr>
                <w:b/>
              </w:rPr>
            </w:pPr>
            <w:r w:rsidRPr="002E2C20">
              <w:rPr>
                <w:b/>
              </w:rPr>
              <w:t xml:space="preserve">SIMILAR NATURE OF ASSIGNEMENT COMPLETED </w:t>
            </w:r>
          </w:p>
        </w:tc>
      </w:tr>
      <w:tr w:rsidR="00465672" w:rsidRPr="002E2C20">
        <w:trPr>
          <w:cantSplit/>
        </w:trPr>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rPr>
                <w:b/>
              </w:rPr>
            </w:pPr>
            <w:proofErr w:type="spellStart"/>
            <w:r w:rsidRPr="002E2C20">
              <w:rPr>
                <w:b/>
              </w:rPr>
              <w:t>Sr.No</w:t>
            </w:r>
            <w:proofErr w:type="spellEnd"/>
          </w:p>
        </w:tc>
        <w:tc>
          <w:tcPr>
            <w:tcW w:w="3015" w:type="dxa"/>
            <w:tcBorders>
              <w:top w:val="single" w:sz="4" w:space="0" w:color="000000"/>
              <w:left w:val="single" w:sz="4" w:space="0" w:color="000000"/>
              <w:bottom w:val="single" w:sz="4" w:space="0" w:color="000000"/>
              <w:right w:val="nil"/>
            </w:tcBorders>
            <w:hideMark/>
          </w:tcPr>
          <w:p w:rsidR="00465672" w:rsidRPr="002E2C20" w:rsidRDefault="00465672">
            <w:pPr>
              <w:snapToGrid w:val="0"/>
              <w:rPr>
                <w:b/>
              </w:rPr>
            </w:pPr>
            <w:r w:rsidRPr="002E2C20">
              <w:rPr>
                <w:b/>
              </w:rPr>
              <w:t xml:space="preserve">Description </w:t>
            </w:r>
          </w:p>
        </w:tc>
        <w:tc>
          <w:tcPr>
            <w:tcW w:w="189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1</w:t>
            </w:r>
          </w:p>
        </w:tc>
        <w:tc>
          <w:tcPr>
            <w:tcW w:w="207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2</w:t>
            </w:r>
          </w:p>
        </w:tc>
        <w:tc>
          <w:tcPr>
            <w:tcW w:w="134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pPr>
            <w:r w:rsidRPr="002E2C20">
              <w:t>...</w:t>
            </w:r>
          </w:p>
        </w:tc>
      </w:tr>
      <w:tr w:rsidR="00465672" w:rsidRPr="002E2C20">
        <w:trPr>
          <w:cantSplit/>
        </w:trPr>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1</w:t>
            </w:r>
          </w:p>
        </w:tc>
        <w:tc>
          <w:tcPr>
            <w:tcW w:w="3015"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Name of work /project and location</w:t>
            </w:r>
          </w:p>
          <w:p w:rsidR="00465672" w:rsidRPr="002E2C20" w:rsidRDefault="00465672"/>
        </w:tc>
        <w:tc>
          <w:tcPr>
            <w:tcW w:w="189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p w:rsidR="00465672" w:rsidRPr="002E2C20" w:rsidRDefault="00465672">
            <w:pPr>
              <w:jc w:val="right"/>
            </w:pPr>
          </w:p>
          <w:p w:rsidR="00465672" w:rsidRPr="002E2C20" w:rsidRDefault="00465672">
            <w:pPr>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4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2</w:t>
            </w:r>
          </w:p>
        </w:tc>
        <w:tc>
          <w:tcPr>
            <w:tcW w:w="3015"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 xml:space="preserve">Name &amp; Address of Employer/ </w:t>
            </w:r>
            <w:proofErr w:type="spellStart"/>
            <w:r w:rsidRPr="002E2C20">
              <w:t>organisation</w:t>
            </w:r>
            <w:proofErr w:type="spellEnd"/>
          </w:p>
          <w:p w:rsidR="00465672" w:rsidRPr="002E2C20" w:rsidRDefault="00465672"/>
        </w:tc>
        <w:tc>
          <w:tcPr>
            <w:tcW w:w="189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4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3</w:t>
            </w:r>
          </w:p>
        </w:tc>
        <w:tc>
          <w:tcPr>
            <w:tcW w:w="3015"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 xml:space="preserve">Cost of work in </w:t>
            </w:r>
            <w:proofErr w:type="spellStart"/>
            <w:r w:rsidRPr="002E2C20">
              <w:t>Rs</w:t>
            </w:r>
            <w:proofErr w:type="spellEnd"/>
            <w:r w:rsidRPr="002E2C20">
              <w:t>. Crores</w:t>
            </w:r>
          </w:p>
          <w:p w:rsidR="00465672" w:rsidRPr="002E2C20" w:rsidRDefault="00465672"/>
        </w:tc>
        <w:tc>
          <w:tcPr>
            <w:tcW w:w="189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4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Height w:val="233"/>
        </w:trPr>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4</w:t>
            </w:r>
          </w:p>
        </w:tc>
        <w:tc>
          <w:tcPr>
            <w:tcW w:w="3015"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Date of commencement  as per contract</w:t>
            </w:r>
          </w:p>
          <w:p w:rsidR="00465672" w:rsidRPr="002E2C20" w:rsidRDefault="00465672"/>
        </w:tc>
        <w:tc>
          <w:tcPr>
            <w:tcW w:w="189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4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5</w:t>
            </w:r>
          </w:p>
        </w:tc>
        <w:tc>
          <w:tcPr>
            <w:tcW w:w="3015"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Stipulated date of completion</w:t>
            </w:r>
          </w:p>
          <w:p w:rsidR="00465672" w:rsidRPr="002E2C20" w:rsidRDefault="00465672"/>
        </w:tc>
        <w:tc>
          <w:tcPr>
            <w:tcW w:w="189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4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6</w:t>
            </w:r>
          </w:p>
        </w:tc>
        <w:tc>
          <w:tcPr>
            <w:tcW w:w="3015"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Actual date of  completion</w:t>
            </w:r>
          </w:p>
          <w:p w:rsidR="00465672" w:rsidRPr="002E2C20" w:rsidRDefault="00465672"/>
        </w:tc>
        <w:tc>
          <w:tcPr>
            <w:tcW w:w="189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4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7</w:t>
            </w:r>
          </w:p>
        </w:tc>
        <w:tc>
          <w:tcPr>
            <w:tcW w:w="3015"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Litigation /arbitration pending /in progress with details*</w:t>
            </w:r>
          </w:p>
          <w:p w:rsidR="00465672" w:rsidRPr="002E2C20" w:rsidRDefault="00465672"/>
        </w:tc>
        <w:tc>
          <w:tcPr>
            <w:tcW w:w="189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4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8</w:t>
            </w:r>
          </w:p>
        </w:tc>
        <w:tc>
          <w:tcPr>
            <w:tcW w:w="3015"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Name and address/ telephone number of officer to whom reference may be made.</w:t>
            </w:r>
          </w:p>
          <w:p w:rsidR="00465672" w:rsidRPr="002E2C20" w:rsidRDefault="00465672"/>
        </w:tc>
        <w:tc>
          <w:tcPr>
            <w:tcW w:w="189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4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9</w:t>
            </w:r>
          </w:p>
        </w:tc>
        <w:tc>
          <w:tcPr>
            <w:tcW w:w="3015"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Remarks / Scope of consultancy contract.</w:t>
            </w:r>
          </w:p>
          <w:p w:rsidR="00465672" w:rsidRPr="002E2C20" w:rsidRDefault="00465672"/>
        </w:tc>
        <w:tc>
          <w:tcPr>
            <w:tcW w:w="189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4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bl>
    <w:p w:rsidR="00465672" w:rsidRPr="002E2C20" w:rsidRDefault="00465672" w:rsidP="00465672">
      <w:pPr>
        <w:jc w:val="right"/>
        <w:rPr>
          <w:sz w:val="22"/>
          <w:szCs w:val="20"/>
        </w:rPr>
      </w:pPr>
    </w:p>
    <w:p w:rsidR="00465672" w:rsidRPr="002E2C20" w:rsidRDefault="00465672" w:rsidP="00465672">
      <w:pPr>
        <w:jc w:val="right"/>
      </w:pPr>
      <w:r w:rsidRPr="002E2C20">
        <w:t xml:space="preserve">*Indicate gross amount claimed and amount awarded by the Arbitrator.  </w:t>
      </w:r>
    </w:p>
    <w:p w:rsidR="00465672" w:rsidRPr="002E2C20" w:rsidRDefault="00465672" w:rsidP="00465672">
      <w:pPr>
        <w:rPr>
          <w:b/>
        </w:rPr>
      </w:pPr>
    </w:p>
    <w:p w:rsidR="00465672" w:rsidRPr="002E2C20" w:rsidRDefault="00465672" w:rsidP="00465672">
      <w:pPr>
        <w:rPr>
          <w:b/>
        </w:rPr>
      </w:pPr>
    </w:p>
    <w:p w:rsidR="00465672" w:rsidRPr="002E2C20" w:rsidRDefault="00465672" w:rsidP="00465672">
      <w:r w:rsidRPr="002E2C20">
        <w:t xml:space="preserve">Signature of Applicant(s) with date &amp; seal </w:t>
      </w:r>
    </w:p>
    <w:p w:rsidR="00465672" w:rsidRPr="002E2C20" w:rsidRDefault="00465672" w:rsidP="00465672"/>
    <w:p w:rsidR="00465672" w:rsidRPr="002E2C20" w:rsidRDefault="00465672" w:rsidP="00465672">
      <w:pPr>
        <w:pStyle w:val="Heading3"/>
        <w:rPr>
          <w:color w:val="00B050"/>
        </w:rPr>
      </w:pPr>
    </w:p>
    <w:p w:rsidR="00465672" w:rsidRPr="002E2C20" w:rsidRDefault="00465672" w:rsidP="00465672">
      <w:pPr>
        <w:rPr>
          <w:color w:val="00B050"/>
          <w:szCs w:val="20"/>
        </w:rPr>
      </w:pPr>
    </w:p>
    <w:p w:rsidR="00465672" w:rsidRPr="002E2C20" w:rsidRDefault="00465672" w:rsidP="00465672">
      <w:pPr>
        <w:rPr>
          <w:color w:val="00B050"/>
        </w:rPr>
      </w:pPr>
    </w:p>
    <w:p w:rsidR="00465672" w:rsidRPr="002E2C20" w:rsidRDefault="00465672" w:rsidP="00465672">
      <w:pPr>
        <w:rPr>
          <w:color w:val="00B050"/>
        </w:rPr>
      </w:pPr>
    </w:p>
    <w:p w:rsidR="00465672" w:rsidRPr="002E2C20" w:rsidRDefault="00465672" w:rsidP="00465672">
      <w:pPr>
        <w:rPr>
          <w:color w:val="00B050"/>
        </w:rPr>
      </w:pPr>
    </w:p>
    <w:p w:rsidR="00465672" w:rsidRPr="002E2C20" w:rsidRDefault="00465672" w:rsidP="00465672">
      <w:pPr>
        <w:rPr>
          <w:color w:val="00B050"/>
        </w:rPr>
      </w:pPr>
    </w:p>
    <w:p w:rsidR="00465672" w:rsidRPr="002E2C20" w:rsidRDefault="00465672" w:rsidP="00465672">
      <w:pPr>
        <w:pStyle w:val="Heading3"/>
        <w:tabs>
          <w:tab w:val="left" w:pos="0"/>
        </w:tabs>
        <w:suppressAutoHyphens/>
      </w:pPr>
      <w:r w:rsidRPr="002E2C20">
        <w:rPr>
          <w:b w:val="0"/>
          <w:bCs w:val="0"/>
        </w:rPr>
        <w:br w:type="page"/>
      </w:r>
      <w:r w:rsidRPr="002E2C20">
        <w:lastRenderedPageBreak/>
        <w:t>FORM 'C'</w:t>
      </w:r>
    </w:p>
    <w:p w:rsidR="00465672" w:rsidRPr="002E2C20" w:rsidRDefault="00465672" w:rsidP="00465672">
      <w:pPr>
        <w:jc w:val="center"/>
        <w:rPr>
          <w:b/>
          <w:u w:val="single"/>
        </w:rPr>
      </w:pPr>
      <w:r w:rsidRPr="002E2C20">
        <w:rPr>
          <w:b/>
          <w:u w:val="single"/>
        </w:rPr>
        <w:t xml:space="preserve">PROJECTS UNDER EXECUTION (Ongoing works) </w:t>
      </w:r>
    </w:p>
    <w:p w:rsidR="00465672" w:rsidRPr="002E2C20" w:rsidRDefault="00465672" w:rsidP="00465672">
      <w:pPr>
        <w:jc w:val="center"/>
      </w:pPr>
    </w:p>
    <w:tbl>
      <w:tblPr>
        <w:tblW w:w="0" w:type="auto"/>
        <w:tblInd w:w="-100" w:type="dxa"/>
        <w:tblLayout w:type="fixed"/>
        <w:tblLook w:val="04A0" w:firstRow="1" w:lastRow="0" w:firstColumn="1" w:lastColumn="0" w:noHBand="0" w:noVBand="1"/>
      </w:tblPr>
      <w:tblGrid>
        <w:gridCol w:w="1153"/>
        <w:gridCol w:w="3150"/>
        <w:gridCol w:w="1935"/>
        <w:gridCol w:w="2070"/>
        <w:gridCol w:w="1398"/>
      </w:tblGrid>
      <w:tr w:rsidR="00465672" w:rsidRPr="002E2C20">
        <w:trPr>
          <w:cantSplit/>
        </w:trPr>
        <w:tc>
          <w:tcPr>
            <w:tcW w:w="1153" w:type="dxa"/>
            <w:tcBorders>
              <w:top w:val="single" w:sz="4" w:space="0" w:color="000000"/>
              <w:left w:val="single" w:sz="4" w:space="0" w:color="000000"/>
              <w:bottom w:val="single" w:sz="4" w:space="0" w:color="000000"/>
              <w:right w:val="nil"/>
            </w:tcBorders>
            <w:hideMark/>
          </w:tcPr>
          <w:p w:rsidR="00465672" w:rsidRPr="002E2C20" w:rsidRDefault="00465672">
            <w:pPr>
              <w:snapToGrid w:val="0"/>
              <w:rPr>
                <w:b/>
              </w:rPr>
            </w:pPr>
            <w:proofErr w:type="spellStart"/>
            <w:r w:rsidRPr="002E2C20">
              <w:rPr>
                <w:b/>
              </w:rPr>
              <w:t>Sr.No</w:t>
            </w:r>
            <w:proofErr w:type="spellEnd"/>
          </w:p>
        </w:tc>
        <w:tc>
          <w:tcPr>
            <w:tcW w:w="3150" w:type="dxa"/>
            <w:tcBorders>
              <w:top w:val="single" w:sz="4" w:space="0" w:color="000000"/>
              <w:left w:val="single" w:sz="4" w:space="0" w:color="000000"/>
              <w:bottom w:val="single" w:sz="4" w:space="0" w:color="000000"/>
              <w:right w:val="nil"/>
            </w:tcBorders>
            <w:hideMark/>
          </w:tcPr>
          <w:p w:rsidR="00465672" w:rsidRPr="002E2C20" w:rsidRDefault="00465672">
            <w:pPr>
              <w:snapToGrid w:val="0"/>
              <w:rPr>
                <w:b/>
              </w:rPr>
            </w:pPr>
            <w:r w:rsidRPr="002E2C20">
              <w:rPr>
                <w:b/>
              </w:rPr>
              <w:t xml:space="preserve">Description </w:t>
            </w:r>
          </w:p>
        </w:tc>
        <w:tc>
          <w:tcPr>
            <w:tcW w:w="1935"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1</w:t>
            </w:r>
          </w:p>
        </w:tc>
        <w:tc>
          <w:tcPr>
            <w:tcW w:w="207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2</w:t>
            </w:r>
          </w:p>
        </w:tc>
        <w:tc>
          <w:tcPr>
            <w:tcW w:w="1398"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pPr>
            <w:r w:rsidRPr="002E2C20">
              <w:t>...</w:t>
            </w:r>
          </w:p>
        </w:tc>
      </w:tr>
      <w:tr w:rsidR="00465672" w:rsidRPr="002E2C20">
        <w:trPr>
          <w:cantSplit/>
        </w:trPr>
        <w:tc>
          <w:tcPr>
            <w:tcW w:w="1153"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1</w:t>
            </w:r>
          </w:p>
        </w:tc>
        <w:tc>
          <w:tcPr>
            <w:tcW w:w="3150"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Name of work /project and location</w:t>
            </w:r>
          </w:p>
          <w:p w:rsidR="00465672" w:rsidRPr="002E2C20" w:rsidRDefault="00465672"/>
        </w:tc>
        <w:tc>
          <w:tcPr>
            <w:tcW w:w="1935"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p w:rsidR="00465672" w:rsidRPr="002E2C20" w:rsidRDefault="00465672">
            <w:pPr>
              <w:jc w:val="right"/>
            </w:pPr>
          </w:p>
          <w:p w:rsidR="00465672" w:rsidRPr="002E2C20" w:rsidRDefault="00465672">
            <w:pPr>
              <w:jc w:val="right"/>
            </w:pPr>
          </w:p>
          <w:p w:rsidR="00465672" w:rsidRPr="002E2C20" w:rsidRDefault="00465672">
            <w:pPr>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98"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1153"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2</w:t>
            </w:r>
          </w:p>
        </w:tc>
        <w:tc>
          <w:tcPr>
            <w:tcW w:w="3150"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 xml:space="preserve">Name &amp; Address of Employer/ </w:t>
            </w:r>
            <w:proofErr w:type="spellStart"/>
            <w:r w:rsidRPr="002E2C20">
              <w:t>organisation</w:t>
            </w:r>
            <w:proofErr w:type="spellEnd"/>
          </w:p>
          <w:p w:rsidR="00465672" w:rsidRPr="002E2C20" w:rsidRDefault="00465672"/>
        </w:tc>
        <w:tc>
          <w:tcPr>
            <w:tcW w:w="1935"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98"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1153"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3</w:t>
            </w:r>
          </w:p>
        </w:tc>
        <w:tc>
          <w:tcPr>
            <w:tcW w:w="3150"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 xml:space="preserve">Cost of work in </w:t>
            </w:r>
            <w:proofErr w:type="spellStart"/>
            <w:r w:rsidRPr="002E2C20">
              <w:t>Rs</w:t>
            </w:r>
            <w:proofErr w:type="spellEnd"/>
            <w:r w:rsidRPr="002E2C20">
              <w:t>. Crores</w:t>
            </w:r>
          </w:p>
          <w:p w:rsidR="00465672" w:rsidRPr="002E2C20" w:rsidRDefault="00465672"/>
        </w:tc>
        <w:tc>
          <w:tcPr>
            <w:tcW w:w="1935"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98"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Height w:val="233"/>
        </w:trPr>
        <w:tc>
          <w:tcPr>
            <w:tcW w:w="1153"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4</w:t>
            </w:r>
          </w:p>
        </w:tc>
        <w:tc>
          <w:tcPr>
            <w:tcW w:w="3150"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Date of commencement  as per contract</w:t>
            </w:r>
          </w:p>
          <w:p w:rsidR="00465672" w:rsidRPr="002E2C20" w:rsidRDefault="00465672"/>
        </w:tc>
        <w:tc>
          <w:tcPr>
            <w:tcW w:w="1935"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98"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1153"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5</w:t>
            </w:r>
          </w:p>
        </w:tc>
        <w:tc>
          <w:tcPr>
            <w:tcW w:w="3150"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Stipulated date of completion</w:t>
            </w:r>
          </w:p>
          <w:p w:rsidR="00465672" w:rsidRPr="002E2C20" w:rsidRDefault="00465672"/>
        </w:tc>
        <w:tc>
          <w:tcPr>
            <w:tcW w:w="1935"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98"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1153"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6</w:t>
            </w:r>
          </w:p>
        </w:tc>
        <w:tc>
          <w:tcPr>
            <w:tcW w:w="3150"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Up to date percentage progress of work</w:t>
            </w:r>
          </w:p>
          <w:p w:rsidR="00465672" w:rsidRPr="002E2C20" w:rsidRDefault="00465672"/>
        </w:tc>
        <w:tc>
          <w:tcPr>
            <w:tcW w:w="1935"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98"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1153"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7</w:t>
            </w:r>
          </w:p>
        </w:tc>
        <w:tc>
          <w:tcPr>
            <w:tcW w:w="3150"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Name and address/ telephone number of officer to whom reference may be made.</w:t>
            </w:r>
          </w:p>
          <w:p w:rsidR="00465672" w:rsidRPr="002E2C20" w:rsidRDefault="00465672"/>
        </w:tc>
        <w:tc>
          <w:tcPr>
            <w:tcW w:w="1935"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98"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r w:rsidR="00465672" w:rsidRPr="002E2C20">
        <w:trPr>
          <w:cantSplit/>
        </w:trPr>
        <w:tc>
          <w:tcPr>
            <w:tcW w:w="1153"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right"/>
            </w:pPr>
            <w:r w:rsidRPr="002E2C20">
              <w:t>8</w:t>
            </w:r>
          </w:p>
        </w:tc>
        <w:tc>
          <w:tcPr>
            <w:tcW w:w="3150" w:type="dxa"/>
            <w:tcBorders>
              <w:top w:val="single" w:sz="4" w:space="0" w:color="000000"/>
              <w:left w:val="single" w:sz="4" w:space="0" w:color="000000"/>
              <w:bottom w:val="single" w:sz="4" w:space="0" w:color="000000"/>
              <w:right w:val="nil"/>
            </w:tcBorders>
          </w:tcPr>
          <w:p w:rsidR="00465672" w:rsidRPr="002E2C20" w:rsidRDefault="00465672">
            <w:pPr>
              <w:snapToGrid w:val="0"/>
            </w:pPr>
            <w:r w:rsidRPr="002E2C20">
              <w:t>Remarks / Scope of consultancy contract.</w:t>
            </w:r>
          </w:p>
          <w:p w:rsidR="00465672" w:rsidRPr="002E2C20" w:rsidRDefault="00465672"/>
        </w:tc>
        <w:tc>
          <w:tcPr>
            <w:tcW w:w="1935"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2070" w:type="dxa"/>
            <w:tcBorders>
              <w:top w:val="single" w:sz="4" w:space="0" w:color="000000"/>
              <w:left w:val="single" w:sz="4" w:space="0" w:color="000000"/>
              <w:bottom w:val="single" w:sz="4" w:space="0" w:color="000000"/>
              <w:right w:val="nil"/>
            </w:tcBorders>
          </w:tcPr>
          <w:p w:rsidR="00465672" w:rsidRPr="002E2C20" w:rsidRDefault="00465672">
            <w:pPr>
              <w:snapToGrid w:val="0"/>
              <w:jc w:val="right"/>
            </w:pPr>
          </w:p>
        </w:tc>
        <w:tc>
          <w:tcPr>
            <w:tcW w:w="1398"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right"/>
            </w:pPr>
          </w:p>
        </w:tc>
      </w:tr>
    </w:tbl>
    <w:p w:rsidR="00465672" w:rsidRPr="002E2C20" w:rsidRDefault="00465672" w:rsidP="00465672">
      <w:pPr>
        <w:rPr>
          <w:sz w:val="22"/>
          <w:szCs w:val="20"/>
        </w:rPr>
      </w:pPr>
    </w:p>
    <w:p w:rsidR="00465672" w:rsidRPr="002E2C20" w:rsidRDefault="00465672" w:rsidP="00465672"/>
    <w:p w:rsidR="00465672" w:rsidRPr="002E2C20" w:rsidRDefault="00465672" w:rsidP="00465672"/>
    <w:p w:rsidR="00465672" w:rsidRPr="002E2C20" w:rsidRDefault="00465672" w:rsidP="00465672">
      <w:pPr>
        <w:jc w:val="right"/>
      </w:pPr>
    </w:p>
    <w:p w:rsidR="00465672" w:rsidRPr="002E2C20" w:rsidRDefault="00465672" w:rsidP="00465672">
      <w:pPr>
        <w:jc w:val="right"/>
      </w:pPr>
    </w:p>
    <w:p w:rsidR="00465672" w:rsidRPr="002E2C20" w:rsidRDefault="00465672" w:rsidP="00465672">
      <w:r w:rsidRPr="002E2C20">
        <w:t xml:space="preserve">Signature of Applicant(s) with date &amp; seal </w:t>
      </w:r>
    </w:p>
    <w:p w:rsidR="00465672" w:rsidRPr="002E2C20" w:rsidRDefault="00465672" w:rsidP="00465672">
      <w:pPr>
        <w:jc w:val="right"/>
      </w:pPr>
    </w:p>
    <w:p w:rsidR="00465672" w:rsidRPr="002E2C20" w:rsidRDefault="00465672" w:rsidP="00465672">
      <w:pPr>
        <w:jc w:val="right"/>
        <w:rPr>
          <w:color w:val="00B050"/>
        </w:rPr>
      </w:pPr>
    </w:p>
    <w:p w:rsidR="00465672" w:rsidRPr="002E2C20" w:rsidRDefault="00465672" w:rsidP="00465672">
      <w:pPr>
        <w:jc w:val="right"/>
        <w:rPr>
          <w:color w:val="00B050"/>
        </w:rPr>
      </w:pPr>
    </w:p>
    <w:p w:rsidR="00465672" w:rsidRPr="002E2C20" w:rsidRDefault="00465672" w:rsidP="00465672">
      <w:pPr>
        <w:jc w:val="right"/>
        <w:rPr>
          <w:color w:val="00B050"/>
        </w:rPr>
      </w:pPr>
    </w:p>
    <w:p w:rsidR="00465672" w:rsidRPr="002E2C20" w:rsidRDefault="00465672" w:rsidP="00465672">
      <w:pPr>
        <w:jc w:val="right"/>
        <w:rPr>
          <w:color w:val="00B050"/>
        </w:rPr>
      </w:pPr>
    </w:p>
    <w:p w:rsidR="00465672" w:rsidRPr="002E2C20" w:rsidRDefault="00465672" w:rsidP="00465672">
      <w:pPr>
        <w:rPr>
          <w:color w:val="00B050"/>
        </w:rPr>
      </w:pPr>
    </w:p>
    <w:p w:rsidR="00465672" w:rsidRPr="002E2C20" w:rsidRDefault="00465672" w:rsidP="00465672">
      <w:pPr>
        <w:rPr>
          <w:color w:val="00B050"/>
        </w:rPr>
      </w:pPr>
    </w:p>
    <w:p w:rsidR="00465672" w:rsidRPr="002E2C20" w:rsidRDefault="00465672" w:rsidP="00465672">
      <w:pPr>
        <w:rPr>
          <w:color w:val="00B050"/>
        </w:rPr>
      </w:pPr>
    </w:p>
    <w:p w:rsidR="00465672" w:rsidRPr="002E2C20" w:rsidRDefault="00465672" w:rsidP="00465672">
      <w:pPr>
        <w:pStyle w:val="Heading3"/>
        <w:tabs>
          <w:tab w:val="left" w:pos="0"/>
          <w:tab w:val="left" w:pos="3090"/>
        </w:tabs>
        <w:suppressAutoHyphens/>
        <w:jc w:val="left"/>
      </w:pPr>
    </w:p>
    <w:p w:rsidR="00465672" w:rsidRPr="002E2C20" w:rsidRDefault="00465672" w:rsidP="00C1119C">
      <w:pPr>
        <w:jc w:val="center"/>
      </w:pPr>
      <w:r w:rsidRPr="002E2C20">
        <w:br w:type="page"/>
      </w:r>
    </w:p>
    <w:p w:rsidR="00465672" w:rsidRPr="002E2C20" w:rsidRDefault="00C1119C" w:rsidP="00465672">
      <w:pPr>
        <w:pStyle w:val="Heading3"/>
        <w:tabs>
          <w:tab w:val="left" w:pos="0"/>
        </w:tabs>
        <w:suppressAutoHyphens/>
        <w:rPr>
          <w:sz w:val="22"/>
          <w:szCs w:val="22"/>
        </w:rPr>
      </w:pPr>
      <w:r w:rsidRPr="002E2C20">
        <w:rPr>
          <w:sz w:val="22"/>
          <w:szCs w:val="22"/>
        </w:rPr>
        <w:lastRenderedPageBreak/>
        <w:t>F</w:t>
      </w:r>
      <w:r w:rsidR="00465672" w:rsidRPr="002E2C20">
        <w:rPr>
          <w:sz w:val="22"/>
          <w:szCs w:val="22"/>
        </w:rPr>
        <w:t>ORM'D'</w:t>
      </w:r>
    </w:p>
    <w:p w:rsidR="00465672" w:rsidRPr="002E2C20" w:rsidRDefault="00C1119C" w:rsidP="00465672">
      <w:pPr>
        <w:spacing w:line="480" w:lineRule="auto"/>
        <w:jc w:val="center"/>
        <w:rPr>
          <w:b/>
          <w:sz w:val="22"/>
          <w:szCs w:val="22"/>
        </w:rPr>
      </w:pPr>
      <w:r w:rsidRPr="002E2C20">
        <w:rPr>
          <w:b/>
          <w:szCs w:val="22"/>
        </w:rPr>
        <w:t xml:space="preserve">PERFORMANCE REPORT OF WORKS FOR COMPLETED WORK OF ELIGIBILITY CRITEIRA - 1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3615"/>
        <w:gridCol w:w="4766"/>
      </w:tblGrid>
      <w:tr w:rsidR="00465672" w:rsidRPr="002E2C20">
        <w:tc>
          <w:tcPr>
            <w:tcW w:w="64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rPr>
                <w:rFonts w:ascii="Book Antiqua" w:hAnsi="Book Antiqua"/>
                <w:b/>
              </w:rPr>
            </w:pPr>
            <w:proofErr w:type="spellStart"/>
            <w:r w:rsidRPr="002E2C20">
              <w:rPr>
                <w:rFonts w:ascii="Book Antiqua" w:hAnsi="Book Antiqua"/>
                <w:b/>
                <w:szCs w:val="22"/>
              </w:rPr>
              <w:t>Sl</w:t>
            </w:r>
            <w:proofErr w:type="spellEnd"/>
            <w:r w:rsidRPr="002E2C20">
              <w:rPr>
                <w:rFonts w:ascii="Book Antiqua" w:hAnsi="Book Antiqua"/>
                <w:b/>
                <w:szCs w:val="22"/>
              </w:rPr>
              <w:t xml:space="preserve"> No</w:t>
            </w:r>
          </w:p>
        </w:tc>
        <w:tc>
          <w:tcPr>
            <w:tcW w:w="382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jc w:val="center"/>
              <w:rPr>
                <w:rFonts w:ascii="Book Antiqua" w:hAnsi="Book Antiqua"/>
                <w:b/>
              </w:rPr>
            </w:pPr>
            <w:r w:rsidRPr="002E2C20">
              <w:rPr>
                <w:rFonts w:ascii="Book Antiqua" w:hAnsi="Book Antiqua"/>
                <w:b/>
                <w:szCs w:val="22"/>
              </w:rPr>
              <w:t>DETAIL</w:t>
            </w:r>
          </w:p>
        </w:tc>
        <w:tc>
          <w:tcPr>
            <w:tcW w:w="5137"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jc w:val="center"/>
            </w:pPr>
            <w:r w:rsidRPr="002E2C20">
              <w:rPr>
                <w:szCs w:val="22"/>
              </w:rPr>
              <w:t>INFORMATION</w:t>
            </w:r>
          </w:p>
        </w:tc>
      </w:tr>
      <w:tr w:rsidR="00465672" w:rsidRPr="002E2C20">
        <w:trPr>
          <w:trHeight w:val="396"/>
        </w:trPr>
        <w:tc>
          <w:tcPr>
            <w:tcW w:w="64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jc w:val="center"/>
              <w:rPr>
                <w:rFonts w:ascii="Book Antiqua" w:hAnsi="Book Antiqua"/>
              </w:rPr>
            </w:pPr>
            <w:r w:rsidRPr="002E2C20">
              <w:rPr>
                <w:rFonts w:ascii="Book Antiqua" w:hAnsi="Book Antiqua"/>
                <w:szCs w:val="22"/>
              </w:rPr>
              <w:t>1</w:t>
            </w:r>
          </w:p>
        </w:tc>
        <w:tc>
          <w:tcPr>
            <w:tcW w:w="382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tabs>
                <w:tab w:val="left" w:pos="360"/>
              </w:tabs>
              <w:spacing w:line="480" w:lineRule="auto"/>
              <w:ind w:left="360" w:hanging="288"/>
              <w:rPr>
                <w:rFonts w:ascii="Book Antiqua" w:hAnsi="Book Antiqua"/>
              </w:rPr>
            </w:pPr>
            <w:proofErr w:type="gramStart"/>
            <w:r w:rsidRPr="002E2C20">
              <w:rPr>
                <w:rFonts w:ascii="Book Antiqua" w:hAnsi="Book Antiqua"/>
                <w:szCs w:val="22"/>
              </w:rPr>
              <w:t>Name  of</w:t>
            </w:r>
            <w:proofErr w:type="gramEnd"/>
            <w:r w:rsidRPr="002E2C20">
              <w:rPr>
                <w:rFonts w:ascii="Book Antiqua" w:hAnsi="Book Antiqua"/>
                <w:szCs w:val="22"/>
              </w:rPr>
              <w:t xml:space="preserve"> work/Project &amp; Location.</w:t>
            </w:r>
          </w:p>
        </w:tc>
        <w:tc>
          <w:tcPr>
            <w:tcW w:w="5137" w:type="dxa"/>
            <w:tcBorders>
              <w:top w:val="single" w:sz="4" w:space="0" w:color="000000"/>
              <w:left w:val="single" w:sz="4" w:space="0" w:color="000000"/>
              <w:bottom w:val="single" w:sz="4" w:space="0" w:color="000000"/>
              <w:right w:val="single" w:sz="4" w:space="0" w:color="000000"/>
            </w:tcBorders>
          </w:tcPr>
          <w:p w:rsidR="00465672" w:rsidRPr="002E2C20" w:rsidRDefault="00465672">
            <w:pPr>
              <w:spacing w:line="480" w:lineRule="auto"/>
            </w:pPr>
          </w:p>
        </w:tc>
      </w:tr>
      <w:tr w:rsidR="00465672" w:rsidRPr="002E2C20">
        <w:tc>
          <w:tcPr>
            <w:tcW w:w="64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jc w:val="center"/>
              <w:rPr>
                <w:rFonts w:ascii="Book Antiqua" w:hAnsi="Book Antiqua"/>
              </w:rPr>
            </w:pPr>
            <w:r w:rsidRPr="002E2C20">
              <w:rPr>
                <w:rFonts w:ascii="Book Antiqua" w:hAnsi="Book Antiqua"/>
                <w:szCs w:val="22"/>
              </w:rPr>
              <w:t>2</w:t>
            </w:r>
          </w:p>
        </w:tc>
        <w:tc>
          <w:tcPr>
            <w:tcW w:w="382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rPr>
                <w:rFonts w:ascii="Book Antiqua" w:hAnsi="Book Antiqua"/>
                <w:b/>
                <w:u w:val="single"/>
              </w:rPr>
            </w:pPr>
            <w:r w:rsidRPr="002E2C20">
              <w:rPr>
                <w:rFonts w:ascii="Book Antiqua" w:hAnsi="Book Antiqua"/>
                <w:szCs w:val="22"/>
              </w:rPr>
              <w:t>Agreement No</w:t>
            </w:r>
          </w:p>
        </w:tc>
        <w:tc>
          <w:tcPr>
            <w:tcW w:w="5137" w:type="dxa"/>
            <w:tcBorders>
              <w:top w:val="single" w:sz="4" w:space="0" w:color="000000"/>
              <w:left w:val="single" w:sz="4" w:space="0" w:color="000000"/>
              <w:bottom w:val="single" w:sz="4" w:space="0" w:color="000000"/>
              <w:right w:val="single" w:sz="4" w:space="0" w:color="000000"/>
            </w:tcBorders>
          </w:tcPr>
          <w:p w:rsidR="00465672" w:rsidRPr="002E2C20" w:rsidRDefault="00465672">
            <w:pPr>
              <w:spacing w:line="480" w:lineRule="auto"/>
            </w:pPr>
          </w:p>
        </w:tc>
      </w:tr>
      <w:tr w:rsidR="00465672" w:rsidRPr="002E2C20">
        <w:tc>
          <w:tcPr>
            <w:tcW w:w="64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jc w:val="center"/>
              <w:rPr>
                <w:rFonts w:ascii="Book Antiqua" w:hAnsi="Book Antiqua"/>
              </w:rPr>
            </w:pPr>
            <w:r w:rsidRPr="002E2C20">
              <w:rPr>
                <w:rFonts w:ascii="Book Antiqua" w:hAnsi="Book Antiqua"/>
                <w:szCs w:val="22"/>
              </w:rPr>
              <w:t>3</w:t>
            </w:r>
          </w:p>
        </w:tc>
        <w:tc>
          <w:tcPr>
            <w:tcW w:w="382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tabs>
                <w:tab w:val="left" w:pos="-18"/>
              </w:tabs>
              <w:spacing w:line="480" w:lineRule="auto"/>
              <w:ind w:left="360" w:hanging="360"/>
              <w:rPr>
                <w:rFonts w:ascii="Book Antiqua" w:hAnsi="Book Antiqua"/>
              </w:rPr>
            </w:pPr>
            <w:r w:rsidRPr="002E2C20">
              <w:rPr>
                <w:rFonts w:ascii="Book Antiqua" w:hAnsi="Book Antiqua"/>
                <w:szCs w:val="22"/>
              </w:rPr>
              <w:t>Estimated Cost</w:t>
            </w:r>
          </w:p>
        </w:tc>
        <w:tc>
          <w:tcPr>
            <w:tcW w:w="5137" w:type="dxa"/>
            <w:tcBorders>
              <w:top w:val="single" w:sz="4" w:space="0" w:color="000000"/>
              <w:left w:val="single" w:sz="4" w:space="0" w:color="000000"/>
              <w:bottom w:val="single" w:sz="4" w:space="0" w:color="000000"/>
              <w:right w:val="single" w:sz="4" w:space="0" w:color="000000"/>
            </w:tcBorders>
          </w:tcPr>
          <w:p w:rsidR="00465672" w:rsidRPr="002E2C20" w:rsidRDefault="00465672">
            <w:pPr>
              <w:spacing w:line="480" w:lineRule="auto"/>
            </w:pPr>
          </w:p>
        </w:tc>
      </w:tr>
      <w:tr w:rsidR="00465672" w:rsidRPr="002E2C20">
        <w:tc>
          <w:tcPr>
            <w:tcW w:w="64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jc w:val="center"/>
              <w:rPr>
                <w:rFonts w:ascii="Book Antiqua" w:hAnsi="Book Antiqua"/>
              </w:rPr>
            </w:pPr>
            <w:r w:rsidRPr="002E2C20">
              <w:rPr>
                <w:rFonts w:ascii="Book Antiqua" w:hAnsi="Book Antiqua"/>
                <w:szCs w:val="22"/>
              </w:rPr>
              <w:t>4</w:t>
            </w:r>
          </w:p>
        </w:tc>
        <w:tc>
          <w:tcPr>
            <w:tcW w:w="382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rPr>
                <w:rFonts w:ascii="Book Antiqua" w:hAnsi="Book Antiqua"/>
              </w:rPr>
            </w:pPr>
            <w:r w:rsidRPr="002E2C20">
              <w:rPr>
                <w:rFonts w:ascii="Book Antiqua" w:hAnsi="Book Antiqua"/>
                <w:szCs w:val="22"/>
              </w:rPr>
              <w:t>Tendered Cost</w:t>
            </w:r>
          </w:p>
        </w:tc>
        <w:tc>
          <w:tcPr>
            <w:tcW w:w="5137" w:type="dxa"/>
            <w:tcBorders>
              <w:top w:val="single" w:sz="4" w:space="0" w:color="000000"/>
              <w:left w:val="single" w:sz="4" w:space="0" w:color="000000"/>
              <w:bottom w:val="single" w:sz="4" w:space="0" w:color="000000"/>
              <w:right w:val="single" w:sz="4" w:space="0" w:color="000000"/>
            </w:tcBorders>
          </w:tcPr>
          <w:p w:rsidR="00465672" w:rsidRPr="002E2C20" w:rsidRDefault="00465672">
            <w:pPr>
              <w:spacing w:line="480" w:lineRule="auto"/>
            </w:pPr>
          </w:p>
        </w:tc>
      </w:tr>
      <w:tr w:rsidR="00465672" w:rsidRPr="002E2C20">
        <w:tc>
          <w:tcPr>
            <w:tcW w:w="64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jc w:val="center"/>
              <w:rPr>
                <w:rFonts w:ascii="Book Antiqua" w:hAnsi="Book Antiqua"/>
              </w:rPr>
            </w:pPr>
            <w:r w:rsidRPr="002E2C20">
              <w:rPr>
                <w:rFonts w:ascii="Book Antiqua" w:hAnsi="Book Antiqua"/>
                <w:szCs w:val="22"/>
              </w:rPr>
              <w:t>5</w:t>
            </w:r>
          </w:p>
        </w:tc>
        <w:tc>
          <w:tcPr>
            <w:tcW w:w="382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rPr>
                <w:rFonts w:ascii="Book Antiqua" w:hAnsi="Book Antiqua"/>
              </w:rPr>
            </w:pPr>
            <w:r w:rsidRPr="002E2C20">
              <w:rPr>
                <w:rFonts w:ascii="Book Antiqua" w:hAnsi="Book Antiqua"/>
                <w:szCs w:val="22"/>
              </w:rPr>
              <w:t>Date of start</w:t>
            </w:r>
          </w:p>
        </w:tc>
        <w:tc>
          <w:tcPr>
            <w:tcW w:w="5137" w:type="dxa"/>
            <w:tcBorders>
              <w:top w:val="single" w:sz="4" w:space="0" w:color="000000"/>
              <w:left w:val="single" w:sz="4" w:space="0" w:color="000000"/>
              <w:bottom w:val="single" w:sz="4" w:space="0" w:color="000000"/>
              <w:right w:val="single" w:sz="4" w:space="0" w:color="000000"/>
            </w:tcBorders>
          </w:tcPr>
          <w:p w:rsidR="00465672" w:rsidRPr="002E2C20" w:rsidRDefault="00465672">
            <w:pPr>
              <w:spacing w:line="480" w:lineRule="auto"/>
            </w:pPr>
          </w:p>
        </w:tc>
      </w:tr>
      <w:tr w:rsidR="00465672" w:rsidRPr="002E2C20">
        <w:tc>
          <w:tcPr>
            <w:tcW w:w="64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jc w:val="center"/>
              <w:rPr>
                <w:rFonts w:ascii="Book Antiqua" w:hAnsi="Book Antiqua"/>
              </w:rPr>
            </w:pPr>
            <w:r w:rsidRPr="002E2C20">
              <w:rPr>
                <w:rFonts w:ascii="Book Antiqua" w:hAnsi="Book Antiqua"/>
                <w:szCs w:val="22"/>
              </w:rPr>
              <w:t>6</w:t>
            </w:r>
          </w:p>
        </w:tc>
        <w:tc>
          <w:tcPr>
            <w:tcW w:w="382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rPr>
                <w:rFonts w:ascii="Book Antiqua" w:hAnsi="Book Antiqua"/>
              </w:rPr>
            </w:pPr>
            <w:r w:rsidRPr="002E2C20">
              <w:rPr>
                <w:rFonts w:ascii="Book Antiqua" w:hAnsi="Book Antiqua"/>
                <w:szCs w:val="22"/>
              </w:rPr>
              <w:t>Date of Completion</w:t>
            </w:r>
          </w:p>
          <w:p w:rsidR="00465672" w:rsidRPr="002E2C20" w:rsidRDefault="00465672">
            <w:pPr>
              <w:spacing w:line="480" w:lineRule="auto"/>
              <w:rPr>
                <w:rFonts w:ascii="Book Antiqua" w:hAnsi="Book Antiqua"/>
              </w:rPr>
            </w:pPr>
            <w:r w:rsidRPr="002E2C20">
              <w:rPr>
                <w:rFonts w:ascii="Book Antiqua" w:hAnsi="Book Antiqua"/>
                <w:szCs w:val="22"/>
              </w:rPr>
              <w:t xml:space="preserve"> (</w:t>
            </w:r>
            <w:proofErr w:type="spellStart"/>
            <w:r w:rsidRPr="002E2C20">
              <w:rPr>
                <w:rFonts w:ascii="Book Antiqua" w:hAnsi="Book Antiqua"/>
                <w:szCs w:val="22"/>
              </w:rPr>
              <w:t>i</w:t>
            </w:r>
            <w:proofErr w:type="spellEnd"/>
            <w:r w:rsidRPr="002E2C20">
              <w:rPr>
                <w:rFonts w:ascii="Book Antiqua" w:hAnsi="Book Antiqua"/>
                <w:szCs w:val="22"/>
              </w:rPr>
              <w:t>)Stipulated date of completion</w:t>
            </w:r>
          </w:p>
          <w:p w:rsidR="00465672" w:rsidRPr="002E2C20" w:rsidRDefault="00465672">
            <w:pPr>
              <w:spacing w:line="480" w:lineRule="auto"/>
              <w:rPr>
                <w:rFonts w:ascii="Book Antiqua" w:hAnsi="Book Antiqua"/>
              </w:rPr>
            </w:pPr>
            <w:r w:rsidRPr="002E2C20">
              <w:rPr>
                <w:rFonts w:ascii="Book Antiqua" w:hAnsi="Book Antiqua"/>
                <w:szCs w:val="22"/>
              </w:rPr>
              <w:t>(ii)Actual date of completion</w:t>
            </w:r>
          </w:p>
        </w:tc>
        <w:tc>
          <w:tcPr>
            <w:tcW w:w="5137" w:type="dxa"/>
            <w:tcBorders>
              <w:top w:val="single" w:sz="4" w:space="0" w:color="000000"/>
              <w:left w:val="single" w:sz="4" w:space="0" w:color="000000"/>
              <w:bottom w:val="single" w:sz="4" w:space="0" w:color="000000"/>
              <w:right w:val="single" w:sz="4" w:space="0" w:color="000000"/>
            </w:tcBorders>
          </w:tcPr>
          <w:p w:rsidR="00465672" w:rsidRPr="002E2C20" w:rsidRDefault="00465672">
            <w:pPr>
              <w:spacing w:line="480" w:lineRule="auto"/>
            </w:pPr>
          </w:p>
        </w:tc>
      </w:tr>
      <w:tr w:rsidR="00465672" w:rsidRPr="002E2C20">
        <w:tc>
          <w:tcPr>
            <w:tcW w:w="64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jc w:val="center"/>
              <w:rPr>
                <w:rFonts w:ascii="Book Antiqua" w:hAnsi="Book Antiqua"/>
              </w:rPr>
            </w:pPr>
            <w:r w:rsidRPr="002E2C20">
              <w:rPr>
                <w:rFonts w:ascii="Book Antiqua" w:hAnsi="Book Antiqua"/>
                <w:szCs w:val="22"/>
              </w:rPr>
              <w:t>7</w:t>
            </w:r>
          </w:p>
        </w:tc>
        <w:tc>
          <w:tcPr>
            <w:tcW w:w="382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tabs>
                <w:tab w:val="left" w:pos="0"/>
              </w:tabs>
              <w:ind w:left="-18" w:firstLine="18"/>
              <w:rPr>
                <w:rFonts w:ascii="Book Antiqua" w:hAnsi="Book Antiqua"/>
              </w:rPr>
            </w:pPr>
            <w:r w:rsidRPr="002E2C20">
              <w:rPr>
                <w:rFonts w:ascii="Book Antiqua" w:hAnsi="Book Antiqua"/>
                <w:szCs w:val="22"/>
              </w:rPr>
              <w:t>Amount of compensation levied for delayed completion, if any.</w:t>
            </w:r>
          </w:p>
        </w:tc>
        <w:tc>
          <w:tcPr>
            <w:tcW w:w="5137" w:type="dxa"/>
            <w:tcBorders>
              <w:top w:val="single" w:sz="4" w:space="0" w:color="000000"/>
              <w:left w:val="single" w:sz="4" w:space="0" w:color="000000"/>
              <w:bottom w:val="single" w:sz="4" w:space="0" w:color="000000"/>
              <w:right w:val="single" w:sz="4" w:space="0" w:color="000000"/>
            </w:tcBorders>
          </w:tcPr>
          <w:p w:rsidR="00465672" w:rsidRPr="002E2C20" w:rsidRDefault="00465672">
            <w:pPr>
              <w:spacing w:line="480" w:lineRule="auto"/>
            </w:pPr>
          </w:p>
        </w:tc>
      </w:tr>
      <w:tr w:rsidR="00465672" w:rsidRPr="002E2C20">
        <w:tc>
          <w:tcPr>
            <w:tcW w:w="64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jc w:val="center"/>
              <w:rPr>
                <w:rFonts w:ascii="Book Antiqua" w:hAnsi="Book Antiqua"/>
              </w:rPr>
            </w:pPr>
            <w:r w:rsidRPr="002E2C20">
              <w:rPr>
                <w:rFonts w:ascii="Book Antiqua" w:hAnsi="Book Antiqua"/>
                <w:szCs w:val="22"/>
              </w:rPr>
              <w:t>8</w:t>
            </w:r>
          </w:p>
        </w:tc>
        <w:tc>
          <w:tcPr>
            <w:tcW w:w="382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tabs>
                <w:tab w:val="left" w:pos="0"/>
              </w:tabs>
              <w:ind w:left="-18" w:firstLine="18"/>
              <w:rPr>
                <w:rFonts w:ascii="Book Antiqua" w:hAnsi="Book Antiqua"/>
                <w:b/>
              </w:rPr>
            </w:pPr>
            <w:r w:rsidRPr="002E2C20">
              <w:rPr>
                <w:rFonts w:ascii="Book Antiqua" w:hAnsi="Book Antiqua"/>
                <w:b/>
                <w:szCs w:val="22"/>
              </w:rPr>
              <w:t>Overall performance of the consultants</w:t>
            </w:r>
          </w:p>
        </w:tc>
        <w:tc>
          <w:tcPr>
            <w:tcW w:w="5137"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480" w:lineRule="auto"/>
              <w:rPr>
                <w:b/>
              </w:rPr>
            </w:pPr>
            <w:r w:rsidRPr="002E2C20">
              <w:rPr>
                <w:b/>
                <w:szCs w:val="22"/>
              </w:rPr>
              <w:t>Excellent / Very Good / Good / Satisfactory/ Average / Fair / Unsatisfactory / Poor</w:t>
            </w:r>
          </w:p>
        </w:tc>
      </w:tr>
    </w:tbl>
    <w:p w:rsidR="00465672" w:rsidRPr="002E2C20" w:rsidRDefault="00465672" w:rsidP="00465672">
      <w:pPr>
        <w:spacing w:line="480" w:lineRule="auto"/>
        <w:ind w:left="360"/>
        <w:rPr>
          <w:rFonts w:ascii="Book Antiqua" w:hAnsi="Book Antiqua"/>
          <w:sz w:val="22"/>
          <w:szCs w:val="22"/>
        </w:rPr>
      </w:pPr>
    </w:p>
    <w:p w:rsidR="00465672" w:rsidRPr="002E2C20" w:rsidRDefault="00465672" w:rsidP="00465672">
      <w:pPr>
        <w:spacing w:line="480" w:lineRule="auto"/>
        <w:ind w:left="360"/>
        <w:rPr>
          <w:rFonts w:ascii="Book Antiqua" w:hAnsi="Book Antiqua"/>
          <w:szCs w:val="22"/>
        </w:rPr>
      </w:pPr>
    </w:p>
    <w:p w:rsidR="00465672" w:rsidRPr="002E2C20" w:rsidRDefault="00465672" w:rsidP="00E2520D">
      <w:pPr>
        <w:spacing w:line="480" w:lineRule="auto"/>
        <w:ind w:left="360"/>
        <w:rPr>
          <w:rFonts w:ascii="Book Antiqua" w:hAnsi="Book Antiqua"/>
          <w:b/>
          <w:szCs w:val="22"/>
        </w:rPr>
      </w:pPr>
      <w:r w:rsidRPr="002E2C20">
        <w:rPr>
          <w:rFonts w:ascii="Book Antiqua" w:hAnsi="Book Antiqua"/>
          <w:szCs w:val="22"/>
        </w:rPr>
        <w:t xml:space="preserve">Dated:                                                  Signature of Executive engineer </w:t>
      </w:r>
      <w:r w:rsidR="00E2520D" w:rsidRPr="002E2C20">
        <w:rPr>
          <w:rFonts w:ascii="Book Antiqua" w:hAnsi="Book Antiqua"/>
          <w:szCs w:val="22"/>
        </w:rPr>
        <w:t xml:space="preserve">/ Client </w:t>
      </w:r>
    </w:p>
    <w:p w:rsidR="00465672" w:rsidRPr="002E2C20" w:rsidRDefault="00465672" w:rsidP="00465672">
      <w:pPr>
        <w:ind w:left="360"/>
        <w:jc w:val="center"/>
        <w:rPr>
          <w:b/>
        </w:rPr>
      </w:pPr>
      <w:r w:rsidRPr="002E2C20">
        <w:rPr>
          <w:b/>
        </w:rPr>
        <w:br w:type="page"/>
      </w:r>
      <w:r w:rsidRPr="002E2C20">
        <w:rPr>
          <w:b/>
        </w:rPr>
        <w:lastRenderedPageBreak/>
        <w:t>FORM "E"</w:t>
      </w:r>
    </w:p>
    <w:p w:rsidR="00465672" w:rsidRPr="002E2C20" w:rsidRDefault="00465672" w:rsidP="00465672">
      <w:pPr>
        <w:ind w:left="360"/>
        <w:jc w:val="center"/>
        <w:rPr>
          <w:b/>
        </w:rPr>
      </w:pPr>
      <w:r w:rsidRPr="002E2C20">
        <w:rPr>
          <w:b/>
          <w:u w:val="single"/>
        </w:rPr>
        <w:t>ORGANI</w:t>
      </w:r>
      <w:r w:rsidR="00C74D5D" w:rsidRPr="002E2C20">
        <w:rPr>
          <w:b/>
          <w:u w:val="single"/>
        </w:rPr>
        <w:t>Z</w:t>
      </w:r>
      <w:r w:rsidRPr="002E2C20">
        <w:rPr>
          <w:b/>
          <w:u w:val="single"/>
        </w:rPr>
        <w:t>ATIONAL STRUCTURE</w:t>
      </w:r>
    </w:p>
    <w:tbl>
      <w:tblPr>
        <w:tblW w:w="9645" w:type="dxa"/>
        <w:tblInd w:w="243" w:type="dxa"/>
        <w:tblLayout w:type="fixed"/>
        <w:tblLook w:val="04A0" w:firstRow="1" w:lastRow="0" w:firstColumn="1" w:lastColumn="0" w:noHBand="0" w:noVBand="1"/>
      </w:tblPr>
      <w:tblGrid>
        <w:gridCol w:w="485"/>
        <w:gridCol w:w="5333"/>
        <w:gridCol w:w="1635"/>
        <w:gridCol w:w="840"/>
        <w:gridCol w:w="1352"/>
      </w:tblGrid>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before="120" w:after="120"/>
              <w:jc w:val="center"/>
              <w:rPr>
                <w:b/>
              </w:rPr>
            </w:pPr>
            <w:r w:rsidRPr="002E2C20">
              <w:rPr>
                <w:b/>
              </w:rPr>
              <w:t>1</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before="120" w:line="360" w:lineRule="auto"/>
            </w:pPr>
            <w:r w:rsidRPr="002E2C20">
              <w:t>Name &amp; Address of the applicant:</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before="120" w:after="120"/>
              <w:jc w:val="center"/>
              <w:rPr>
                <w:b/>
              </w:rPr>
            </w:pPr>
            <w:r w:rsidRPr="002E2C20">
              <w:rPr>
                <w:b/>
              </w:rPr>
              <w:t>2</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before="120" w:line="360" w:lineRule="auto"/>
            </w:pPr>
            <w:r w:rsidRPr="002E2C20">
              <w:t>Telephone No./Telex No./Fax No/Email/ Website</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rPr>
          <w:trHeight w:val="101"/>
        </w:trPr>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3</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line="360" w:lineRule="auto"/>
              <w:rPr>
                <w:strike/>
              </w:rPr>
            </w:pPr>
            <w:r w:rsidRPr="002E2C20">
              <w:t>Legal status of the applicant (attach copies of  original document defining the legal status)</w:t>
            </w:r>
          </w:p>
          <w:p w:rsidR="00465672" w:rsidRPr="002E2C20" w:rsidRDefault="00465672" w:rsidP="00465672">
            <w:pPr>
              <w:numPr>
                <w:ilvl w:val="0"/>
                <w:numId w:val="29"/>
              </w:numPr>
              <w:tabs>
                <w:tab w:val="left" w:pos="1080"/>
              </w:tabs>
              <w:suppressAutoHyphens/>
              <w:spacing w:line="276" w:lineRule="auto"/>
            </w:pPr>
            <w:r w:rsidRPr="002E2C20">
              <w:t>A firm in  proprietary / partnership (or similar)</w:t>
            </w:r>
          </w:p>
          <w:p w:rsidR="00465672" w:rsidRPr="002E2C20" w:rsidRDefault="00465672" w:rsidP="00465672">
            <w:pPr>
              <w:numPr>
                <w:ilvl w:val="0"/>
                <w:numId w:val="29"/>
              </w:numPr>
              <w:tabs>
                <w:tab w:val="left" w:pos="1080"/>
              </w:tabs>
              <w:suppressAutoHyphens/>
              <w:spacing w:line="276" w:lineRule="auto"/>
            </w:pPr>
            <w:r w:rsidRPr="002E2C20">
              <w:t>A limited company / Corporation (or similar)</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rPr>
          <w:cantSplit/>
          <w:trHeight w:hRule="exact" w:val="883"/>
        </w:trPr>
        <w:tc>
          <w:tcPr>
            <w:tcW w:w="485" w:type="dxa"/>
            <w:vMerge w:val="restart"/>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4</w:t>
            </w:r>
          </w:p>
        </w:tc>
        <w:tc>
          <w:tcPr>
            <w:tcW w:w="5334" w:type="dxa"/>
            <w:vMerge w:val="restart"/>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pPr>
            <w:r w:rsidRPr="002E2C20">
              <w:t>Particulars of registration with various Government bodies (attach attested photocopy)</w:t>
            </w:r>
          </w:p>
        </w:tc>
        <w:tc>
          <w:tcPr>
            <w:tcW w:w="1635" w:type="dxa"/>
            <w:tcBorders>
              <w:top w:val="single" w:sz="4" w:space="0" w:color="000000"/>
              <w:left w:val="single" w:sz="4" w:space="0" w:color="000000"/>
              <w:bottom w:val="single" w:sz="4" w:space="0" w:color="000000"/>
              <w:right w:val="nil"/>
            </w:tcBorders>
            <w:hideMark/>
          </w:tcPr>
          <w:p w:rsidR="00465672" w:rsidRPr="002E2C20" w:rsidRDefault="00C74D5D">
            <w:pPr>
              <w:snapToGrid w:val="0"/>
              <w:spacing w:after="120"/>
              <w:jc w:val="center"/>
            </w:pPr>
            <w:r w:rsidRPr="002E2C20">
              <w:t>Organization</w:t>
            </w:r>
            <w:r w:rsidR="00465672" w:rsidRPr="002E2C20">
              <w:t xml:space="preserve"> /Place of registration.                                              </w:t>
            </w:r>
          </w:p>
        </w:tc>
        <w:tc>
          <w:tcPr>
            <w:tcW w:w="840"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spacing w:line="360" w:lineRule="auto"/>
              <w:ind w:left="72"/>
              <w:jc w:val="center"/>
            </w:pPr>
            <w:r w:rsidRPr="002E2C20">
              <w:t>Registration No.</w:t>
            </w: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line="360" w:lineRule="auto"/>
              <w:ind w:left="72"/>
            </w:pPr>
          </w:p>
        </w:tc>
      </w:tr>
      <w:tr w:rsidR="00465672" w:rsidRPr="002E2C20">
        <w:trPr>
          <w:cantSplit/>
        </w:trPr>
        <w:tc>
          <w:tcPr>
            <w:tcW w:w="485" w:type="dxa"/>
            <w:vMerge/>
            <w:tcBorders>
              <w:top w:val="single" w:sz="4" w:space="0" w:color="000000"/>
              <w:left w:val="single" w:sz="4" w:space="0" w:color="000000"/>
              <w:bottom w:val="single" w:sz="4" w:space="0" w:color="000000"/>
              <w:right w:val="nil"/>
            </w:tcBorders>
            <w:vAlign w:val="center"/>
            <w:hideMark/>
          </w:tcPr>
          <w:p w:rsidR="00465672" w:rsidRPr="002E2C20" w:rsidRDefault="00465672">
            <w:pPr>
              <w:rPr>
                <w:b/>
              </w:rPr>
            </w:pPr>
          </w:p>
        </w:tc>
        <w:tc>
          <w:tcPr>
            <w:tcW w:w="5334" w:type="dxa"/>
            <w:vMerge/>
            <w:tcBorders>
              <w:top w:val="single" w:sz="4" w:space="0" w:color="000000"/>
              <w:left w:val="single" w:sz="4" w:space="0" w:color="000000"/>
              <w:bottom w:val="single" w:sz="4" w:space="0" w:color="000000"/>
              <w:right w:val="nil"/>
            </w:tcBorders>
            <w:vAlign w:val="center"/>
            <w:hideMark/>
          </w:tcPr>
          <w:p w:rsidR="00465672" w:rsidRPr="002E2C20" w:rsidRDefault="00465672"/>
        </w:tc>
        <w:tc>
          <w:tcPr>
            <w:tcW w:w="1635" w:type="dxa"/>
            <w:tcBorders>
              <w:top w:val="single" w:sz="4" w:space="0" w:color="000000"/>
              <w:left w:val="single" w:sz="4" w:space="0" w:color="000000"/>
              <w:bottom w:val="single" w:sz="4" w:space="0" w:color="000000"/>
              <w:right w:val="nil"/>
            </w:tcBorders>
          </w:tcPr>
          <w:p w:rsidR="00465672" w:rsidRPr="002E2C20" w:rsidRDefault="00465672">
            <w:pPr>
              <w:snapToGrid w:val="0"/>
              <w:spacing w:after="120"/>
              <w:jc w:val="center"/>
              <w:rPr>
                <w:b/>
              </w:rPr>
            </w:pPr>
          </w:p>
        </w:tc>
        <w:tc>
          <w:tcPr>
            <w:tcW w:w="840"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5</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both"/>
            </w:pPr>
            <w:r w:rsidRPr="002E2C20">
              <w:t>Names and Titles of Director &amp; Officers with designation to be concerned with this work:</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6</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pPr>
            <w:r w:rsidRPr="002E2C20">
              <w:t xml:space="preserve">Designation of individuals </w:t>
            </w:r>
            <w:r w:rsidR="00C74D5D" w:rsidRPr="002E2C20">
              <w:t>authorized</w:t>
            </w:r>
            <w:r w:rsidRPr="002E2C20">
              <w:t xml:space="preserve"> to act for the </w:t>
            </w:r>
            <w:r w:rsidR="00C74D5D" w:rsidRPr="002E2C20">
              <w:t>organization</w:t>
            </w:r>
            <w:r w:rsidRPr="002E2C20">
              <w:t>.</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7</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both"/>
            </w:pPr>
            <w:r w:rsidRPr="002E2C20">
              <w:t>Was the applicant ever required to suspend assignment for a period of more than six months continuously after you commenced the assignment? If so, give the name of the project and reasons of suspension of work.</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8</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both"/>
            </w:pPr>
            <w:r w:rsidRPr="002E2C20">
              <w:t>Has the applicant or any constituent partner in case of partnership firm, ever abandoned the awarded work before its completion? If so, give name of the project and reasons for abandonment.</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9</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pPr>
            <w:r w:rsidRPr="002E2C20">
              <w:t xml:space="preserve">Has the applicant, or any constituent partner in case of partnership firm, ever been debarred / black listed for tendering in any </w:t>
            </w:r>
            <w:r w:rsidR="00C74D5D" w:rsidRPr="002E2C20">
              <w:t>organization</w:t>
            </w:r>
            <w:r w:rsidRPr="002E2C20">
              <w:t xml:space="preserve"> at any time? If so, give details.</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10</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pPr>
            <w:r w:rsidRPr="002E2C20">
              <w:t>Has the applicant, or any consultant partner in case of partnership firm, ever been convicted by a court of law? If so, give details</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11</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pPr>
            <w:r w:rsidRPr="002E2C20">
              <w:t xml:space="preserve">In which fields of Consultancy assignment the applicant has </w:t>
            </w:r>
            <w:r w:rsidR="00C74D5D" w:rsidRPr="002E2C20">
              <w:t>specialization</w:t>
            </w:r>
            <w:r w:rsidRPr="002E2C20">
              <w:t xml:space="preserve"> and interest?</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12</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pPr>
            <w:r w:rsidRPr="002E2C20">
              <w:t>Details of Association/tie-ups  with Indian Partner [in case of Foreign Consultancy firm]</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13</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pPr>
            <w:r w:rsidRPr="002E2C20">
              <w:t>Details of Association/tie-ups with Foreign Partner [in case of Indian Consultancy firm]</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r w:rsidR="00465672" w:rsidRPr="002E2C20">
        <w:tc>
          <w:tcPr>
            <w:tcW w:w="485" w:type="dxa"/>
            <w:tcBorders>
              <w:top w:val="single" w:sz="4" w:space="0" w:color="000000"/>
              <w:left w:val="single" w:sz="4" w:space="0" w:color="000000"/>
              <w:bottom w:val="single" w:sz="4" w:space="0" w:color="000000"/>
              <w:right w:val="nil"/>
            </w:tcBorders>
            <w:hideMark/>
          </w:tcPr>
          <w:p w:rsidR="00465672" w:rsidRPr="002E2C20" w:rsidRDefault="00465672">
            <w:pPr>
              <w:snapToGrid w:val="0"/>
              <w:spacing w:after="120"/>
              <w:jc w:val="center"/>
              <w:rPr>
                <w:b/>
              </w:rPr>
            </w:pPr>
            <w:r w:rsidRPr="002E2C20">
              <w:rPr>
                <w:b/>
              </w:rPr>
              <w:t>14</w:t>
            </w:r>
          </w:p>
        </w:tc>
        <w:tc>
          <w:tcPr>
            <w:tcW w:w="5334" w:type="dxa"/>
            <w:tcBorders>
              <w:top w:val="single" w:sz="4" w:space="0" w:color="000000"/>
              <w:left w:val="single" w:sz="4" w:space="0" w:color="000000"/>
              <w:bottom w:val="single" w:sz="4" w:space="0" w:color="000000"/>
              <w:right w:val="nil"/>
            </w:tcBorders>
            <w:hideMark/>
          </w:tcPr>
          <w:p w:rsidR="00465672" w:rsidRPr="002E2C20" w:rsidRDefault="00465672">
            <w:pPr>
              <w:snapToGrid w:val="0"/>
            </w:pPr>
            <w:r w:rsidRPr="002E2C20">
              <w:t>Any other information considered necessary but not included above.</w:t>
            </w:r>
          </w:p>
        </w:tc>
        <w:tc>
          <w:tcPr>
            <w:tcW w:w="2475" w:type="dxa"/>
            <w:gridSpan w:val="2"/>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c>
          <w:tcPr>
            <w:tcW w:w="1352"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spacing w:after="120"/>
              <w:jc w:val="center"/>
              <w:rPr>
                <w:b/>
              </w:rPr>
            </w:pPr>
          </w:p>
        </w:tc>
      </w:tr>
    </w:tbl>
    <w:p w:rsidR="00465672" w:rsidRPr="002E2C20" w:rsidRDefault="00465672" w:rsidP="00465672">
      <w:pPr>
        <w:jc w:val="right"/>
      </w:pPr>
    </w:p>
    <w:p w:rsidR="00465672" w:rsidRPr="002E2C20" w:rsidRDefault="00465672" w:rsidP="00465672">
      <w:pPr>
        <w:jc w:val="right"/>
      </w:pPr>
      <w:r w:rsidRPr="002E2C20">
        <w:t xml:space="preserve">Signature of Applicant(s) with date &amp; seal </w:t>
      </w:r>
    </w:p>
    <w:p w:rsidR="00465672" w:rsidRPr="002E2C20" w:rsidRDefault="00465672" w:rsidP="00465672">
      <w:pPr>
        <w:ind w:left="720"/>
        <w:jc w:val="right"/>
        <w:rPr>
          <w:color w:val="00B050"/>
        </w:rPr>
      </w:pPr>
    </w:p>
    <w:p w:rsidR="00465672" w:rsidRPr="002E2C20" w:rsidRDefault="00465672" w:rsidP="00465672">
      <w:pPr>
        <w:ind w:left="720"/>
        <w:jc w:val="center"/>
        <w:rPr>
          <w:b/>
        </w:rPr>
      </w:pPr>
      <w:r w:rsidRPr="002E2C20">
        <w:rPr>
          <w:b/>
        </w:rPr>
        <w:br w:type="page"/>
      </w:r>
      <w:r w:rsidRPr="002E2C20">
        <w:rPr>
          <w:b/>
        </w:rPr>
        <w:lastRenderedPageBreak/>
        <w:t>FORM'F'</w:t>
      </w:r>
    </w:p>
    <w:p w:rsidR="00465672" w:rsidRPr="002E2C20" w:rsidRDefault="00465672" w:rsidP="00465672">
      <w:pPr>
        <w:ind w:left="720"/>
        <w:jc w:val="center"/>
        <w:rPr>
          <w:b/>
        </w:rPr>
      </w:pPr>
      <w:r w:rsidRPr="002E2C20">
        <w:rPr>
          <w:b/>
        </w:rPr>
        <w:t xml:space="preserve">DETAILS OF AVAILABLE IN HOUSE SERVICE </w:t>
      </w:r>
    </w:p>
    <w:p w:rsidR="00465672" w:rsidRPr="002E2C20" w:rsidRDefault="00465672" w:rsidP="00465672">
      <w:pPr>
        <w:ind w:left="720"/>
        <w:jc w:val="center"/>
        <w:rPr>
          <w:b/>
        </w:rPr>
      </w:pPr>
    </w:p>
    <w:tbl>
      <w:tblPr>
        <w:tblW w:w="7573" w:type="dxa"/>
        <w:tblInd w:w="728" w:type="dxa"/>
        <w:tblLayout w:type="fixed"/>
        <w:tblLook w:val="04A0" w:firstRow="1" w:lastRow="0" w:firstColumn="1" w:lastColumn="0" w:noHBand="0" w:noVBand="1"/>
      </w:tblPr>
      <w:tblGrid>
        <w:gridCol w:w="810"/>
        <w:gridCol w:w="3702"/>
        <w:gridCol w:w="3061"/>
      </w:tblGrid>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jc w:val="center"/>
            </w:pPr>
            <w:proofErr w:type="spellStart"/>
            <w:r w:rsidRPr="002E2C20">
              <w:t>Sr.No</w:t>
            </w:r>
            <w:proofErr w:type="spellEnd"/>
            <w:r w:rsidRPr="002E2C20">
              <w:t>.</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jc w:val="center"/>
            </w:pPr>
            <w:r w:rsidRPr="002E2C20">
              <w:t xml:space="preserve">DESCRIPTION </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jc w:val="center"/>
            </w:pPr>
            <w:r w:rsidRPr="002E2C20">
              <w:t>AVAILABILITY OF IN-HOUSE SERVICES</w:t>
            </w:r>
          </w:p>
          <w:p w:rsidR="00173517" w:rsidRPr="002E2C20" w:rsidRDefault="00173517">
            <w:pPr>
              <w:jc w:val="center"/>
            </w:pPr>
            <w:r w:rsidRPr="002E2C20">
              <w:t>(STRIKE OUT WHICHEVER IS NOT AVAILABLE)</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1</w:t>
            </w:r>
          </w:p>
        </w:tc>
        <w:tc>
          <w:tcPr>
            <w:tcW w:w="37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r w:rsidRPr="002E2C20">
              <w:t>ARCHITECTURAL-CIVIL</w:t>
            </w:r>
          </w:p>
          <w:p w:rsidR="00173517" w:rsidRPr="002E2C20" w:rsidRDefault="00173517">
            <w:pPr>
              <w:spacing w:before="120"/>
            </w:pP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2</w:t>
            </w:r>
          </w:p>
        </w:tc>
        <w:tc>
          <w:tcPr>
            <w:tcW w:w="37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r w:rsidRPr="002E2C20">
              <w:t xml:space="preserve">STRUCTURAL ENGG </w:t>
            </w:r>
          </w:p>
          <w:p w:rsidR="00173517" w:rsidRPr="002E2C20" w:rsidRDefault="00173517">
            <w:pPr>
              <w:spacing w:before="120"/>
            </w:pP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3</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PUBLIC HEALTH ENGINEERING</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4</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ELECTRICAL</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5</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MECHANICAL</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6</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HVAC</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7</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ACOUSTIC &amp; SOUND SYSTEM</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8</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FIREFIGHTING/ENGG</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9</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LANDSCAPING</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10</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 xml:space="preserve">INTERIORS </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11</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LAN &amp; NETWORKING</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12</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IBMS</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pPr>
            <w:r w:rsidRPr="002E2C20">
              <w:t>YES    /   NO</w:t>
            </w:r>
          </w:p>
        </w:tc>
      </w:tr>
      <w:tr w:rsidR="00173517" w:rsidRPr="002E2C20" w:rsidTr="00173517">
        <w:tc>
          <w:tcPr>
            <w:tcW w:w="81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13</w:t>
            </w:r>
          </w:p>
        </w:tc>
        <w:tc>
          <w:tcPr>
            <w:tcW w:w="37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rPr>
                <w:rFonts w:ascii="Bookman Old Style" w:hAnsi="Bookman Old Style"/>
              </w:rPr>
            </w:pPr>
            <w:r w:rsidRPr="002E2C20">
              <w:t>OBTAINING STATUTORY CLEARANCES.</w:t>
            </w:r>
          </w:p>
        </w:tc>
        <w:tc>
          <w:tcPr>
            <w:tcW w:w="3061"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rPr>
                <w:rFonts w:ascii="Bookman Old Style" w:hAnsi="Bookman Old Style"/>
              </w:rPr>
            </w:pPr>
            <w:r w:rsidRPr="002E2C20">
              <w:t>YES    /   NO</w:t>
            </w:r>
          </w:p>
        </w:tc>
      </w:tr>
    </w:tbl>
    <w:p w:rsidR="00465672" w:rsidRPr="002E2C20" w:rsidRDefault="00465672" w:rsidP="00465672">
      <w:pPr>
        <w:ind w:left="720"/>
        <w:jc w:val="right"/>
        <w:rPr>
          <w:color w:val="00B050"/>
          <w:sz w:val="22"/>
          <w:szCs w:val="20"/>
        </w:rPr>
      </w:pPr>
    </w:p>
    <w:p w:rsidR="00465672" w:rsidRPr="002E2C20" w:rsidRDefault="00465672" w:rsidP="00465672">
      <w:pPr>
        <w:ind w:left="360"/>
        <w:rPr>
          <w:color w:val="00B050"/>
        </w:rPr>
      </w:pPr>
    </w:p>
    <w:p w:rsidR="00465672" w:rsidRPr="002E2C20" w:rsidRDefault="00465672" w:rsidP="00465672">
      <w:pPr>
        <w:ind w:left="360"/>
        <w:rPr>
          <w:color w:val="00B050"/>
        </w:rPr>
      </w:pPr>
    </w:p>
    <w:p w:rsidR="00465672" w:rsidRPr="002E2C20" w:rsidRDefault="00465672" w:rsidP="00465672">
      <w:pPr>
        <w:ind w:left="142"/>
        <w:jc w:val="center"/>
        <w:rPr>
          <w:b/>
        </w:rPr>
      </w:pPr>
      <w:r w:rsidRPr="002E2C20">
        <w:rPr>
          <w:b/>
        </w:rPr>
        <w:br w:type="page"/>
      </w:r>
      <w:r w:rsidRPr="002E2C20">
        <w:rPr>
          <w:b/>
        </w:rPr>
        <w:lastRenderedPageBreak/>
        <w:t>FORM'G'</w:t>
      </w:r>
    </w:p>
    <w:p w:rsidR="00465672" w:rsidRPr="002E2C20" w:rsidRDefault="00465672" w:rsidP="00465672">
      <w:pPr>
        <w:jc w:val="center"/>
        <w:rPr>
          <w:b/>
        </w:rPr>
      </w:pPr>
      <w:r w:rsidRPr="002E2C20">
        <w:rPr>
          <w:b/>
        </w:rPr>
        <w:t>DETAILS OF PROPOSED ASSOCIATE SERVICES</w:t>
      </w:r>
      <w:r w:rsidR="008421E0" w:rsidRPr="002E2C20">
        <w:rPr>
          <w:b/>
        </w:rPr>
        <w:t xml:space="preserve"> FOR WHICH INHOUSE SERVICE IS NOT AVAILABLE</w:t>
      </w:r>
    </w:p>
    <w:p w:rsidR="00465672" w:rsidRPr="002E2C20" w:rsidRDefault="00465672" w:rsidP="00465672">
      <w:pPr>
        <w:ind w:left="720"/>
        <w:jc w:val="center"/>
        <w:rPr>
          <w:b/>
        </w:rPr>
      </w:pPr>
    </w:p>
    <w:tbl>
      <w:tblPr>
        <w:tblW w:w="8937" w:type="dxa"/>
        <w:tblInd w:w="243" w:type="dxa"/>
        <w:tblLayout w:type="fixed"/>
        <w:tblLook w:val="04A0" w:firstRow="1" w:lastRow="0" w:firstColumn="1" w:lastColumn="0" w:noHBand="0" w:noVBand="1"/>
      </w:tblPr>
      <w:tblGrid>
        <w:gridCol w:w="629"/>
        <w:gridCol w:w="2519"/>
        <w:gridCol w:w="2102"/>
        <w:gridCol w:w="1800"/>
        <w:gridCol w:w="1887"/>
      </w:tblGrid>
      <w:tr w:rsidR="00173517" w:rsidRPr="002E2C20" w:rsidTr="008421E0">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jc w:val="center"/>
            </w:pPr>
            <w:proofErr w:type="spellStart"/>
            <w:r w:rsidRPr="002E2C20">
              <w:rPr>
                <w:b/>
              </w:rPr>
              <w:t>Sr.No</w:t>
            </w:r>
            <w:proofErr w:type="spellEnd"/>
            <w:r w:rsidRPr="002E2C20">
              <w:t>.</w:t>
            </w:r>
          </w:p>
        </w:tc>
        <w:tc>
          <w:tcPr>
            <w:tcW w:w="251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jc w:val="center"/>
              <w:rPr>
                <w:b/>
              </w:rPr>
            </w:pPr>
            <w:r w:rsidRPr="002E2C20">
              <w:rPr>
                <w:b/>
              </w:rPr>
              <w:t>PROPOSED ASSOCIATE FOR</w:t>
            </w:r>
          </w:p>
        </w:tc>
        <w:tc>
          <w:tcPr>
            <w:tcW w:w="2102"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jc w:val="center"/>
              <w:rPr>
                <w:b/>
              </w:rPr>
            </w:pPr>
            <w:r w:rsidRPr="002E2C20">
              <w:rPr>
                <w:b/>
              </w:rPr>
              <w:t>NAME &amp; ADDRESS OF ASSOCIATE</w:t>
            </w:r>
          </w:p>
          <w:p w:rsidR="00173517" w:rsidRPr="002E2C20" w:rsidRDefault="00173517">
            <w:pPr>
              <w:jc w:val="center"/>
            </w:pPr>
            <w:r w:rsidRPr="002E2C20">
              <w:rPr>
                <w:b/>
              </w:rPr>
              <w:t>PROPOSED</w:t>
            </w:r>
            <w:r w:rsidRPr="002E2C20">
              <w:t xml:space="preserve"> </w:t>
            </w:r>
          </w:p>
        </w:tc>
        <w:tc>
          <w:tcPr>
            <w:tcW w:w="1800"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jc w:val="center"/>
              <w:rPr>
                <w:b/>
              </w:rPr>
            </w:pPr>
            <w:r w:rsidRPr="002E2C20">
              <w:rPr>
                <w:b/>
              </w:rPr>
              <w:t>YEARS OF EXPERIENCE</w:t>
            </w:r>
          </w:p>
        </w:tc>
        <w:tc>
          <w:tcPr>
            <w:tcW w:w="1887" w:type="dxa"/>
            <w:tcBorders>
              <w:top w:val="single" w:sz="4" w:space="0" w:color="000000"/>
              <w:left w:val="single" w:sz="4" w:space="0" w:color="000000"/>
              <w:bottom w:val="single" w:sz="4" w:space="0" w:color="000000"/>
              <w:right w:val="single" w:sz="4" w:space="0" w:color="000000"/>
            </w:tcBorders>
            <w:hideMark/>
          </w:tcPr>
          <w:p w:rsidR="00173517" w:rsidRPr="002E2C20" w:rsidRDefault="00173517">
            <w:pPr>
              <w:snapToGrid w:val="0"/>
              <w:spacing w:before="120"/>
              <w:jc w:val="center"/>
              <w:rPr>
                <w:b/>
              </w:rPr>
            </w:pPr>
            <w:r w:rsidRPr="002E2C20">
              <w:rPr>
                <w:b/>
              </w:rPr>
              <w:t>YEARS OF ASSOCIATION WITH THE PRIME CONSULTANT</w:t>
            </w:r>
          </w:p>
        </w:tc>
      </w:tr>
      <w:tr w:rsidR="00173517" w:rsidRPr="002E2C20" w:rsidTr="008421E0">
        <w:trPr>
          <w:trHeight w:val="654"/>
        </w:trPr>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1</w:t>
            </w:r>
          </w:p>
        </w:tc>
        <w:tc>
          <w:tcPr>
            <w:tcW w:w="251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ARCHITECTURAL-CIVIL</w:t>
            </w:r>
          </w:p>
        </w:tc>
        <w:tc>
          <w:tcPr>
            <w:tcW w:w="2102" w:type="dxa"/>
            <w:tcBorders>
              <w:top w:val="single" w:sz="4" w:space="0" w:color="000000"/>
              <w:left w:val="single" w:sz="4" w:space="0" w:color="000000"/>
              <w:bottom w:val="single" w:sz="4" w:space="0" w:color="000000"/>
              <w:right w:val="nil"/>
            </w:tcBorders>
          </w:tcPr>
          <w:p w:rsidR="00173517" w:rsidRPr="002E2C20" w:rsidRDefault="00173517">
            <w:pPr>
              <w:spacing w:before="120"/>
            </w:pPr>
          </w:p>
          <w:p w:rsidR="00173517" w:rsidRPr="002E2C20" w:rsidRDefault="00173517">
            <w:pPr>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rPr>
          <w:trHeight w:val="586"/>
        </w:trPr>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2</w:t>
            </w:r>
          </w:p>
        </w:tc>
        <w:tc>
          <w:tcPr>
            <w:tcW w:w="2519"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r w:rsidRPr="002E2C20">
              <w:t xml:space="preserve">STRUCTURAL ENGG </w:t>
            </w:r>
          </w:p>
          <w:p w:rsidR="00173517" w:rsidRPr="002E2C20" w:rsidRDefault="00173517">
            <w:pPr>
              <w:spacing w:before="120"/>
            </w:pPr>
          </w:p>
        </w:tc>
        <w:tc>
          <w:tcPr>
            <w:tcW w:w="2102" w:type="dxa"/>
            <w:tcBorders>
              <w:top w:val="single" w:sz="4" w:space="0" w:color="000000"/>
              <w:left w:val="single" w:sz="4" w:space="0" w:color="000000"/>
              <w:bottom w:val="single" w:sz="4" w:space="0" w:color="000000"/>
              <w:right w:val="nil"/>
            </w:tcBorders>
          </w:tcPr>
          <w:p w:rsidR="00173517" w:rsidRPr="002E2C20" w:rsidRDefault="00173517">
            <w:pPr>
              <w:spacing w:before="120"/>
            </w:pPr>
          </w:p>
          <w:p w:rsidR="00173517" w:rsidRPr="002E2C20" w:rsidRDefault="00173517">
            <w:pPr>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3</w:t>
            </w:r>
          </w:p>
        </w:tc>
        <w:tc>
          <w:tcPr>
            <w:tcW w:w="2519"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r w:rsidRPr="002E2C20">
              <w:t>PUBLIC HEALTH ENGINEERING</w:t>
            </w:r>
          </w:p>
          <w:p w:rsidR="00173517" w:rsidRPr="002E2C20" w:rsidRDefault="00173517">
            <w:pPr>
              <w:spacing w:before="120"/>
            </w:pPr>
          </w:p>
        </w:tc>
        <w:tc>
          <w:tcPr>
            <w:tcW w:w="2102" w:type="dxa"/>
            <w:tcBorders>
              <w:top w:val="single" w:sz="4" w:space="0" w:color="000000"/>
              <w:left w:val="single" w:sz="4" w:space="0" w:color="000000"/>
              <w:bottom w:val="single" w:sz="4" w:space="0" w:color="000000"/>
              <w:right w:val="nil"/>
            </w:tcBorders>
          </w:tcPr>
          <w:p w:rsidR="00173517" w:rsidRPr="002E2C20" w:rsidRDefault="00173517">
            <w:pPr>
              <w:spacing w:before="120"/>
            </w:pPr>
          </w:p>
          <w:p w:rsidR="00173517" w:rsidRPr="002E2C20" w:rsidRDefault="00173517">
            <w:pPr>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4</w:t>
            </w:r>
          </w:p>
        </w:tc>
        <w:tc>
          <w:tcPr>
            <w:tcW w:w="2519"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r w:rsidRPr="002E2C20">
              <w:t>ELECTRICAL</w:t>
            </w:r>
          </w:p>
          <w:p w:rsidR="00173517" w:rsidRPr="002E2C20" w:rsidRDefault="00173517">
            <w:pPr>
              <w:spacing w:before="120"/>
            </w:pPr>
          </w:p>
        </w:tc>
        <w:tc>
          <w:tcPr>
            <w:tcW w:w="21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5</w:t>
            </w:r>
          </w:p>
        </w:tc>
        <w:tc>
          <w:tcPr>
            <w:tcW w:w="2519"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r w:rsidRPr="002E2C20">
              <w:t>MECHANICAL</w:t>
            </w:r>
          </w:p>
          <w:p w:rsidR="00173517" w:rsidRPr="002E2C20" w:rsidRDefault="00173517">
            <w:pPr>
              <w:spacing w:before="120"/>
            </w:pPr>
          </w:p>
        </w:tc>
        <w:tc>
          <w:tcPr>
            <w:tcW w:w="21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6</w:t>
            </w:r>
          </w:p>
        </w:tc>
        <w:tc>
          <w:tcPr>
            <w:tcW w:w="2519"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r w:rsidRPr="002E2C20">
              <w:t>HVAC</w:t>
            </w:r>
          </w:p>
          <w:p w:rsidR="00173517" w:rsidRPr="002E2C20" w:rsidRDefault="00173517">
            <w:pPr>
              <w:spacing w:before="120"/>
            </w:pPr>
          </w:p>
        </w:tc>
        <w:tc>
          <w:tcPr>
            <w:tcW w:w="21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7</w:t>
            </w:r>
          </w:p>
        </w:tc>
        <w:tc>
          <w:tcPr>
            <w:tcW w:w="2519"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r w:rsidRPr="002E2C20">
              <w:t>ACOUSTIC</w:t>
            </w:r>
          </w:p>
          <w:p w:rsidR="00173517" w:rsidRPr="002E2C20" w:rsidRDefault="00173517">
            <w:pPr>
              <w:spacing w:before="120"/>
            </w:pPr>
          </w:p>
        </w:tc>
        <w:tc>
          <w:tcPr>
            <w:tcW w:w="21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8</w:t>
            </w:r>
          </w:p>
        </w:tc>
        <w:tc>
          <w:tcPr>
            <w:tcW w:w="2519"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r w:rsidRPr="002E2C20">
              <w:t>FIREFIGHTING/</w:t>
            </w:r>
            <w:r w:rsidRPr="002E2C20">
              <w:br/>
              <w:t>ENGG</w:t>
            </w:r>
          </w:p>
          <w:p w:rsidR="00173517" w:rsidRPr="002E2C20" w:rsidRDefault="00173517">
            <w:pPr>
              <w:spacing w:before="120"/>
            </w:pPr>
          </w:p>
        </w:tc>
        <w:tc>
          <w:tcPr>
            <w:tcW w:w="21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9</w:t>
            </w:r>
          </w:p>
        </w:tc>
        <w:tc>
          <w:tcPr>
            <w:tcW w:w="2519"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r w:rsidRPr="002E2C20">
              <w:t>LANDSCAPING</w:t>
            </w:r>
          </w:p>
          <w:p w:rsidR="00173517" w:rsidRPr="002E2C20" w:rsidRDefault="00173517">
            <w:pPr>
              <w:spacing w:before="120"/>
            </w:pPr>
          </w:p>
        </w:tc>
        <w:tc>
          <w:tcPr>
            <w:tcW w:w="21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c>
          <w:tcPr>
            <w:tcW w:w="629"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r w:rsidRPr="002E2C20">
              <w:t>10</w:t>
            </w:r>
          </w:p>
          <w:p w:rsidR="00173517" w:rsidRPr="002E2C20" w:rsidRDefault="00173517">
            <w:pPr>
              <w:spacing w:before="120"/>
            </w:pPr>
          </w:p>
        </w:tc>
        <w:tc>
          <w:tcPr>
            <w:tcW w:w="251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INTERIORS</w:t>
            </w:r>
          </w:p>
        </w:tc>
        <w:tc>
          <w:tcPr>
            <w:tcW w:w="21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11</w:t>
            </w:r>
          </w:p>
        </w:tc>
        <w:tc>
          <w:tcPr>
            <w:tcW w:w="251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LAN &amp; NETWORKING</w:t>
            </w:r>
          </w:p>
        </w:tc>
        <w:tc>
          <w:tcPr>
            <w:tcW w:w="21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12</w:t>
            </w:r>
          </w:p>
        </w:tc>
        <w:tc>
          <w:tcPr>
            <w:tcW w:w="251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IBMS</w:t>
            </w:r>
          </w:p>
        </w:tc>
        <w:tc>
          <w:tcPr>
            <w:tcW w:w="21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r w:rsidR="00173517" w:rsidRPr="002E2C20" w:rsidTr="008421E0">
        <w:tc>
          <w:tcPr>
            <w:tcW w:w="62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13</w:t>
            </w:r>
          </w:p>
        </w:tc>
        <w:tc>
          <w:tcPr>
            <w:tcW w:w="2519" w:type="dxa"/>
            <w:tcBorders>
              <w:top w:val="single" w:sz="4" w:space="0" w:color="000000"/>
              <w:left w:val="single" w:sz="4" w:space="0" w:color="000000"/>
              <w:bottom w:val="single" w:sz="4" w:space="0" w:color="000000"/>
              <w:right w:val="nil"/>
            </w:tcBorders>
            <w:hideMark/>
          </w:tcPr>
          <w:p w:rsidR="00173517" w:rsidRPr="002E2C20" w:rsidRDefault="00173517">
            <w:pPr>
              <w:snapToGrid w:val="0"/>
              <w:spacing w:before="120"/>
            </w:pPr>
            <w:r w:rsidRPr="002E2C20">
              <w:t>OBTAINING STATUTORY CLEARANCES.</w:t>
            </w:r>
          </w:p>
        </w:tc>
        <w:tc>
          <w:tcPr>
            <w:tcW w:w="2102"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00" w:type="dxa"/>
            <w:tcBorders>
              <w:top w:val="single" w:sz="4" w:space="0" w:color="000000"/>
              <w:left w:val="single" w:sz="4" w:space="0" w:color="000000"/>
              <w:bottom w:val="single" w:sz="4" w:space="0" w:color="000000"/>
              <w:right w:val="nil"/>
            </w:tcBorders>
          </w:tcPr>
          <w:p w:rsidR="00173517" w:rsidRPr="002E2C20" w:rsidRDefault="00173517">
            <w:pPr>
              <w:snapToGrid w:val="0"/>
              <w:spacing w:before="120"/>
            </w:pPr>
          </w:p>
        </w:tc>
        <w:tc>
          <w:tcPr>
            <w:tcW w:w="1887" w:type="dxa"/>
            <w:tcBorders>
              <w:top w:val="single" w:sz="4" w:space="0" w:color="000000"/>
              <w:left w:val="single" w:sz="4" w:space="0" w:color="000000"/>
              <w:bottom w:val="single" w:sz="4" w:space="0" w:color="000000"/>
              <w:right w:val="single" w:sz="4" w:space="0" w:color="000000"/>
            </w:tcBorders>
          </w:tcPr>
          <w:p w:rsidR="00173517" w:rsidRPr="002E2C20" w:rsidRDefault="00173517">
            <w:pPr>
              <w:snapToGrid w:val="0"/>
              <w:spacing w:before="120"/>
            </w:pPr>
          </w:p>
        </w:tc>
      </w:tr>
    </w:tbl>
    <w:p w:rsidR="00465672" w:rsidRPr="002E2C20" w:rsidRDefault="00465672" w:rsidP="00465672">
      <w:pPr>
        <w:ind w:left="360"/>
        <w:rPr>
          <w:color w:val="00B050"/>
          <w:sz w:val="22"/>
          <w:szCs w:val="20"/>
        </w:rPr>
      </w:pPr>
    </w:p>
    <w:p w:rsidR="00465672" w:rsidRPr="002E2C20" w:rsidRDefault="00465672" w:rsidP="00465672">
      <w:pPr>
        <w:pageBreakBefore/>
        <w:spacing w:after="120"/>
        <w:jc w:val="center"/>
        <w:rPr>
          <w:b/>
        </w:rPr>
      </w:pPr>
      <w:r w:rsidRPr="002E2C20">
        <w:rPr>
          <w:b/>
        </w:rPr>
        <w:lastRenderedPageBreak/>
        <w:t>FORM'-H’</w:t>
      </w:r>
    </w:p>
    <w:p w:rsidR="00465672" w:rsidRPr="002E2C20" w:rsidRDefault="00465672" w:rsidP="00F61EDF">
      <w:pPr>
        <w:pStyle w:val="Heading5"/>
        <w:tabs>
          <w:tab w:val="left" w:pos="0"/>
        </w:tabs>
        <w:suppressAutoHyphens/>
        <w:rPr>
          <w:sz w:val="24"/>
        </w:rPr>
      </w:pPr>
      <w:r w:rsidRPr="002E2C20">
        <w:rPr>
          <w:sz w:val="24"/>
        </w:rPr>
        <w:t>DETAILS OF TECHNICAL &amp; ADMINISTRATIVE PERSONNEL AVAILABLE WITH THE FIRM</w:t>
      </w:r>
    </w:p>
    <w:tbl>
      <w:tblPr>
        <w:tblW w:w="10440" w:type="dxa"/>
        <w:tblInd w:w="-459" w:type="dxa"/>
        <w:tblLayout w:type="fixed"/>
        <w:tblLook w:val="04A0" w:firstRow="1" w:lastRow="0" w:firstColumn="1" w:lastColumn="0" w:noHBand="0" w:noVBand="1"/>
      </w:tblPr>
      <w:tblGrid>
        <w:gridCol w:w="391"/>
        <w:gridCol w:w="1167"/>
        <w:gridCol w:w="1984"/>
        <w:gridCol w:w="709"/>
        <w:gridCol w:w="709"/>
        <w:gridCol w:w="850"/>
        <w:gridCol w:w="709"/>
        <w:gridCol w:w="1061"/>
        <w:gridCol w:w="910"/>
        <w:gridCol w:w="1134"/>
        <w:gridCol w:w="816"/>
      </w:tblGrid>
      <w:tr w:rsidR="00465672" w:rsidRPr="002E2C20">
        <w:tc>
          <w:tcPr>
            <w:tcW w:w="392"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szCs w:val="20"/>
              </w:rPr>
            </w:pPr>
            <w:proofErr w:type="spellStart"/>
            <w:r w:rsidRPr="002E2C20">
              <w:t>Sr.No</w:t>
            </w:r>
            <w:proofErr w:type="spellEnd"/>
          </w:p>
        </w:tc>
        <w:tc>
          <w:tcPr>
            <w:tcW w:w="1168"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Designation</w:t>
            </w:r>
          </w:p>
        </w:tc>
        <w:tc>
          <w:tcPr>
            <w:tcW w:w="198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pPr>
            <w:r w:rsidRPr="002E2C20">
              <w:t xml:space="preserve">Experience </w:t>
            </w:r>
          </w:p>
        </w:tc>
        <w:tc>
          <w:tcPr>
            <w:tcW w:w="709"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Total Number</w:t>
            </w:r>
          </w:p>
        </w:tc>
        <w:tc>
          <w:tcPr>
            <w:tcW w:w="709"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Number available for this work</w:t>
            </w:r>
          </w:p>
        </w:tc>
        <w:tc>
          <w:tcPr>
            <w:tcW w:w="85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 xml:space="preserve">Name </w:t>
            </w:r>
          </w:p>
        </w:tc>
        <w:tc>
          <w:tcPr>
            <w:tcW w:w="709"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Qualifications.</w:t>
            </w:r>
          </w:p>
        </w:tc>
        <w:tc>
          <w:tcPr>
            <w:tcW w:w="1061"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Professional experience and details of work carried out</w:t>
            </w:r>
          </w:p>
        </w:tc>
        <w:tc>
          <w:tcPr>
            <w:tcW w:w="9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How these would be involved in this work</w:t>
            </w:r>
          </w:p>
        </w:tc>
        <w:tc>
          <w:tcPr>
            <w:tcW w:w="1134"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Since when associated with firm</w:t>
            </w:r>
          </w:p>
        </w:tc>
        <w:tc>
          <w:tcPr>
            <w:tcW w:w="81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pPr>
            <w:r w:rsidRPr="002E2C20">
              <w:t>Remarks</w:t>
            </w:r>
          </w:p>
        </w:tc>
      </w:tr>
      <w:tr w:rsidR="00465672" w:rsidRPr="002E2C20">
        <w:tc>
          <w:tcPr>
            <w:tcW w:w="392"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1</w:t>
            </w:r>
          </w:p>
        </w:tc>
        <w:tc>
          <w:tcPr>
            <w:tcW w:w="1168"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2</w:t>
            </w:r>
          </w:p>
        </w:tc>
        <w:tc>
          <w:tcPr>
            <w:tcW w:w="1984"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3</w:t>
            </w:r>
          </w:p>
        </w:tc>
        <w:tc>
          <w:tcPr>
            <w:tcW w:w="709"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4</w:t>
            </w:r>
          </w:p>
        </w:tc>
        <w:tc>
          <w:tcPr>
            <w:tcW w:w="85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5</w:t>
            </w:r>
          </w:p>
        </w:tc>
        <w:tc>
          <w:tcPr>
            <w:tcW w:w="709"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6</w:t>
            </w:r>
          </w:p>
        </w:tc>
        <w:tc>
          <w:tcPr>
            <w:tcW w:w="1061"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7</w:t>
            </w:r>
          </w:p>
        </w:tc>
        <w:tc>
          <w:tcPr>
            <w:tcW w:w="9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8</w:t>
            </w:r>
          </w:p>
        </w:tc>
        <w:tc>
          <w:tcPr>
            <w:tcW w:w="1134"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9</w:t>
            </w:r>
          </w:p>
        </w:tc>
        <w:tc>
          <w:tcPr>
            <w:tcW w:w="816"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pPr>
            <w:r w:rsidRPr="002E2C20">
              <w:t>10</w:t>
            </w:r>
          </w:p>
        </w:tc>
      </w:tr>
      <w:tr w:rsidR="00465672" w:rsidRPr="002E2C20">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p w:rsidR="00465672" w:rsidRPr="002E2C20" w:rsidRDefault="00465672">
            <w:pPr>
              <w:jc w:val="center"/>
              <w:rPr>
                <w:szCs w:val="20"/>
              </w:rPr>
            </w:pPr>
          </w:p>
        </w:tc>
        <w:tc>
          <w:tcPr>
            <w:tcW w:w="1168"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 xml:space="preserve">Designer </w:t>
            </w:r>
          </w:p>
        </w:tc>
        <w:tc>
          <w:tcPr>
            <w:tcW w:w="1984"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sz w:val="20"/>
              </w:rPr>
            </w:pPr>
            <w:r w:rsidRPr="002E2C20">
              <w:rPr>
                <w:sz w:val="20"/>
              </w:rPr>
              <w:t xml:space="preserve">&gt;= 10 years </w:t>
            </w:r>
          </w:p>
          <w:p w:rsidR="00465672" w:rsidRPr="002E2C20" w:rsidRDefault="00465672">
            <w:pPr>
              <w:snapToGrid w:val="0"/>
              <w:rPr>
                <w:sz w:val="2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pPr>
          </w:p>
        </w:tc>
      </w:tr>
      <w:tr w:rsidR="00465672" w:rsidRPr="002E2C20">
        <w:trPr>
          <w:trHeight w:val="353"/>
        </w:trPr>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p w:rsidR="00465672" w:rsidRPr="002E2C20" w:rsidRDefault="00465672">
            <w:pPr>
              <w:jc w:val="center"/>
            </w:pPr>
          </w:p>
        </w:tc>
        <w:tc>
          <w:tcPr>
            <w:tcW w:w="1168"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98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rPr>
                <w:sz w:val="20"/>
                <w:szCs w:val="20"/>
              </w:rPr>
            </w:pPr>
            <w:r w:rsidRPr="002E2C20">
              <w:rPr>
                <w:sz w:val="20"/>
              </w:rPr>
              <w:t xml:space="preserve">&gt;=5 years &lt;10 years </w:t>
            </w: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pPr>
          </w:p>
        </w:tc>
      </w:tr>
      <w:tr w:rsidR="00465672" w:rsidRPr="002E2C20">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168"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98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rPr>
                <w:sz w:val="20"/>
                <w:szCs w:val="20"/>
              </w:rPr>
            </w:pPr>
            <w:r w:rsidRPr="002E2C20">
              <w:rPr>
                <w:sz w:val="20"/>
              </w:rPr>
              <w:t xml:space="preserve">&lt;5 years </w:t>
            </w: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pPr>
          </w:p>
        </w:tc>
      </w:tr>
      <w:tr w:rsidR="00465672" w:rsidRPr="002E2C20">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p w:rsidR="00465672" w:rsidRPr="002E2C20" w:rsidRDefault="00465672">
            <w:pPr>
              <w:jc w:val="center"/>
            </w:pPr>
          </w:p>
        </w:tc>
        <w:tc>
          <w:tcPr>
            <w:tcW w:w="1168"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 xml:space="preserve">Engineer </w:t>
            </w:r>
          </w:p>
        </w:tc>
        <w:tc>
          <w:tcPr>
            <w:tcW w:w="1984"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sz w:val="20"/>
                <w:szCs w:val="20"/>
              </w:rPr>
            </w:pPr>
            <w:r w:rsidRPr="002E2C20">
              <w:rPr>
                <w:sz w:val="20"/>
              </w:rPr>
              <w:t xml:space="preserve">&gt;= 10 years </w:t>
            </w:r>
          </w:p>
          <w:p w:rsidR="00465672" w:rsidRPr="002E2C20" w:rsidRDefault="00465672">
            <w:pPr>
              <w:snapToGrid w:val="0"/>
              <w:rPr>
                <w:sz w:val="2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pPr>
          </w:p>
        </w:tc>
      </w:tr>
      <w:tr w:rsidR="00465672" w:rsidRPr="002E2C20">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p w:rsidR="00465672" w:rsidRPr="002E2C20" w:rsidRDefault="00465672">
            <w:pPr>
              <w:jc w:val="center"/>
            </w:pPr>
          </w:p>
        </w:tc>
        <w:tc>
          <w:tcPr>
            <w:tcW w:w="1168"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98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rPr>
                <w:sz w:val="20"/>
                <w:szCs w:val="20"/>
              </w:rPr>
            </w:pPr>
            <w:r w:rsidRPr="002E2C20">
              <w:rPr>
                <w:sz w:val="20"/>
              </w:rPr>
              <w:t xml:space="preserve">&gt;=5 years &lt;10 years </w:t>
            </w: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pPr>
          </w:p>
        </w:tc>
      </w:tr>
      <w:tr w:rsidR="00465672" w:rsidRPr="002E2C20">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168"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98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rPr>
                <w:sz w:val="20"/>
                <w:szCs w:val="20"/>
              </w:rPr>
            </w:pPr>
            <w:r w:rsidRPr="002E2C20">
              <w:rPr>
                <w:sz w:val="20"/>
              </w:rPr>
              <w:t xml:space="preserve">&lt;5 years </w:t>
            </w: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pPr>
          </w:p>
        </w:tc>
      </w:tr>
      <w:tr w:rsidR="00465672" w:rsidRPr="002E2C20">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p w:rsidR="00465672" w:rsidRPr="002E2C20" w:rsidRDefault="00465672">
            <w:pPr>
              <w:jc w:val="center"/>
              <w:rPr>
                <w:color w:val="00B050"/>
              </w:rPr>
            </w:pPr>
          </w:p>
        </w:tc>
        <w:tc>
          <w:tcPr>
            <w:tcW w:w="1168"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 xml:space="preserve">Draftsman </w:t>
            </w:r>
          </w:p>
        </w:tc>
        <w:tc>
          <w:tcPr>
            <w:tcW w:w="198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rPr>
                <w:sz w:val="20"/>
                <w:szCs w:val="20"/>
              </w:rPr>
            </w:pPr>
            <w:r w:rsidRPr="002E2C20">
              <w:rPr>
                <w:sz w:val="20"/>
              </w:rPr>
              <w:t xml:space="preserve">&gt;=5 years </w:t>
            </w: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rPr>
                <w:color w:val="00B050"/>
              </w:rPr>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color w:val="00B050"/>
              </w:rPr>
            </w:pPr>
          </w:p>
        </w:tc>
      </w:tr>
      <w:tr w:rsidR="00465672" w:rsidRPr="002E2C20">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p w:rsidR="00465672" w:rsidRPr="002E2C20" w:rsidRDefault="00465672">
            <w:pPr>
              <w:jc w:val="center"/>
              <w:rPr>
                <w:color w:val="00B050"/>
              </w:rPr>
            </w:pPr>
          </w:p>
        </w:tc>
        <w:tc>
          <w:tcPr>
            <w:tcW w:w="1168"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98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rPr>
                <w:sz w:val="20"/>
                <w:szCs w:val="20"/>
              </w:rPr>
            </w:pPr>
            <w:r w:rsidRPr="002E2C20">
              <w:rPr>
                <w:sz w:val="20"/>
              </w:rPr>
              <w:t xml:space="preserve">&lt;5 years </w:t>
            </w: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rPr>
                <w:color w:val="00B050"/>
              </w:rPr>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color w:val="00B050"/>
              </w:rPr>
            </w:pPr>
          </w:p>
        </w:tc>
      </w:tr>
      <w:tr w:rsidR="00465672" w:rsidRPr="002E2C20">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p w:rsidR="00465672" w:rsidRPr="002E2C20" w:rsidRDefault="00465672">
            <w:pPr>
              <w:jc w:val="center"/>
              <w:rPr>
                <w:color w:val="00B050"/>
              </w:rPr>
            </w:pPr>
          </w:p>
        </w:tc>
        <w:tc>
          <w:tcPr>
            <w:tcW w:w="1168"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 xml:space="preserve">Quantity Surveyor </w:t>
            </w:r>
          </w:p>
        </w:tc>
        <w:tc>
          <w:tcPr>
            <w:tcW w:w="198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rPr>
                <w:sz w:val="20"/>
                <w:szCs w:val="20"/>
              </w:rPr>
            </w:pPr>
            <w:r w:rsidRPr="002E2C20">
              <w:rPr>
                <w:sz w:val="20"/>
              </w:rPr>
              <w:t xml:space="preserve">&gt;=5 years </w:t>
            </w: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rPr>
                <w:color w:val="00B050"/>
              </w:rPr>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color w:val="00B050"/>
              </w:rPr>
            </w:pPr>
          </w:p>
        </w:tc>
      </w:tr>
      <w:tr w:rsidR="00465672" w:rsidRPr="002E2C20">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p w:rsidR="00465672" w:rsidRPr="002E2C20" w:rsidRDefault="00465672">
            <w:pPr>
              <w:jc w:val="center"/>
              <w:rPr>
                <w:color w:val="00B050"/>
              </w:rPr>
            </w:pPr>
          </w:p>
        </w:tc>
        <w:tc>
          <w:tcPr>
            <w:tcW w:w="1168" w:type="dxa"/>
            <w:tcBorders>
              <w:top w:val="single" w:sz="4" w:space="0" w:color="000000"/>
              <w:left w:val="single" w:sz="4" w:space="0" w:color="000000"/>
              <w:bottom w:val="single" w:sz="4" w:space="0" w:color="000000"/>
              <w:right w:val="nil"/>
            </w:tcBorders>
          </w:tcPr>
          <w:p w:rsidR="00465672" w:rsidRPr="002E2C20" w:rsidRDefault="00465672">
            <w:pPr>
              <w:snapToGrid w:val="0"/>
              <w:jc w:val="center"/>
            </w:pPr>
          </w:p>
        </w:tc>
        <w:tc>
          <w:tcPr>
            <w:tcW w:w="198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rPr>
                <w:sz w:val="20"/>
                <w:szCs w:val="20"/>
              </w:rPr>
            </w:pPr>
            <w:r w:rsidRPr="002E2C20">
              <w:rPr>
                <w:sz w:val="20"/>
              </w:rPr>
              <w:t xml:space="preserve">&lt;5 years </w:t>
            </w: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rPr>
                <w:color w:val="00B050"/>
              </w:rPr>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color w:val="00B050"/>
              </w:rPr>
            </w:pPr>
          </w:p>
        </w:tc>
      </w:tr>
      <w:tr w:rsidR="00465672" w:rsidRPr="002E2C20">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p w:rsidR="00465672" w:rsidRPr="002E2C20" w:rsidRDefault="00465672">
            <w:pPr>
              <w:jc w:val="center"/>
              <w:rPr>
                <w:color w:val="00B050"/>
              </w:rPr>
            </w:pPr>
          </w:p>
        </w:tc>
        <w:tc>
          <w:tcPr>
            <w:tcW w:w="1168"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Administrative</w:t>
            </w:r>
          </w:p>
        </w:tc>
        <w:tc>
          <w:tcPr>
            <w:tcW w:w="1984"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rPr>
                <w:color w:val="00B050"/>
              </w:rPr>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color w:val="00B050"/>
              </w:rPr>
            </w:pPr>
          </w:p>
        </w:tc>
      </w:tr>
      <w:tr w:rsidR="00465672" w:rsidRPr="002E2C20">
        <w:tc>
          <w:tcPr>
            <w:tcW w:w="392"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1168"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Others</w:t>
            </w:r>
          </w:p>
        </w:tc>
        <w:tc>
          <w:tcPr>
            <w:tcW w:w="1984"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5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709"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1061"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910" w:type="dxa"/>
            <w:tcBorders>
              <w:top w:val="single" w:sz="4" w:space="0" w:color="000000"/>
              <w:left w:val="single" w:sz="4" w:space="0" w:color="000000"/>
              <w:bottom w:val="single" w:sz="4" w:space="0" w:color="000000"/>
              <w:right w:val="nil"/>
            </w:tcBorders>
          </w:tcPr>
          <w:p w:rsidR="00465672" w:rsidRPr="002E2C20" w:rsidRDefault="00465672">
            <w:pPr>
              <w:snapToGrid w:val="0"/>
              <w:rPr>
                <w:color w:val="00B050"/>
              </w:rPr>
            </w:pPr>
          </w:p>
        </w:tc>
        <w:tc>
          <w:tcPr>
            <w:tcW w:w="1134"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color w:val="00B050"/>
              </w:rPr>
            </w:pPr>
          </w:p>
        </w:tc>
        <w:tc>
          <w:tcPr>
            <w:tcW w:w="816"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color w:val="00B050"/>
              </w:rPr>
            </w:pPr>
          </w:p>
        </w:tc>
      </w:tr>
    </w:tbl>
    <w:p w:rsidR="00465672" w:rsidRPr="002E2C20" w:rsidRDefault="00465672" w:rsidP="00465672">
      <w:pPr>
        <w:rPr>
          <w:sz w:val="22"/>
          <w:szCs w:val="20"/>
        </w:rPr>
      </w:pPr>
    </w:p>
    <w:p w:rsidR="00465672" w:rsidRPr="002E2C20" w:rsidRDefault="00465672" w:rsidP="00465672">
      <w:pPr>
        <w:spacing w:after="120"/>
        <w:rPr>
          <w:b/>
          <w:color w:val="00B050"/>
        </w:rPr>
      </w:pPr>
    </w:p>
    <w:p w:rsidR="00465672" w:rsidRPr="002E2C20" w:rsidRDefault="00465672" w:rsidP="00465672">
      <w:pPr>
        <w:spacing w:after="120"/>
        <w:jc w:val="center"/>
        <w:rPr>
          <w:b/>
        </w:rPr>
      </w:pPr>
      <w:r w:rsidRPr="002E2C20">
        <w:rPr>
          <w:b/>
        </w:rPr>
        <w:br w:type="page"/>
      </w:r>
    </w:p>
    <w:p w:rsidR="00465672" w:rsidRPr="002E2C20" w:rsidRDefault="00465672" w:rsidP="00465672">
      <w:pPr>
        <w:spacing w:after="120"/>
        <w:jc w:val="center"/>
        <w:rPr>
          <w:b/>
        </w:rPr>
      </w:pPr>
      <w:r w:rsidRPr="002E2C20">
        <w:rPr>
          <w:b/>
        </w:rPr>
        <w:lastRenderedPageBreak/>
        <w:t>FORM 'J’</w:t>
      </w:r>
    </w:p>
    <w:p w:rsidR="00465672" w:rsidRPr="002E2C20" w:rsidRDefault="00465672" w:rsidP="00465672">
      <w:pPr>
        <w:pStyle w:val="BodyTextIndent2"/>
        <w:jc w:val="center"/>
        <w:rPr>
          <w:rFonts w:ascii="Book Antiqua" w:hAnsi="Book Antiqua"/>
          <w:sz w:val="24"/>
          <w:szCs w:val="20"/>
        </w:rPr>
      </w:pPr>
      <w:r w:rsidRPr="002E2C20">
        <w:rPr>
          <w:rFonts w:ascii="Book Antiqua" w:hAnsi="Book Antiqua"/>
        </w:rPr>
        <w:t>DETAILS OF OFFICE EQUIPMENT AVAILABLE WITH THE FIRM</w:t>
      </w:r>
    </w:p>
    <w:p w:rsidR="00465672" w:rsidRPr="002E2C20" w:rsidRDefault="00465672" w:rsidP="00465672">
      <w:pPr>
        <w:pStyle w:val="BodyTextIndent2"/>
        <w:rPr>
          <w:rFonts w:ascii="Book Antiqua" w:hAnsi="Book Antiqua"/>
        </w:rPr>
      </w:pPr>
    </w:p>
    <w:tbl>
      <w:tblPr>
        <w:tblW w:w="10200" w:type="dxa"/>
        <w:tblInd w:w="-176" w:type="dxa"/>
        <w:tblLayout w:type="fixed"/>
        <w:tblLook w:val="04A0" w:firstRow="1" w:lastRow="0" w:firstColumn="1" w:lastColumn="0" w:noHBand="0" w:noVBand="1"/>
      </w:tblPr>
      <w:tblGrid>
        <w:gridCol w:w="569"/>
        <w:gridCol w:w="1676"/>
        <w:gridCol w:w="393"/>
        <w:gridCol w:w="899"/>
        <w:gridCol w:w="630"/>
        <w:gridCol w:w="809"/>
        <w:gridCol w:w="989"/>
        <w:gridCol w:w="899"/>
        <w:gridCol w:w="1079"/>
        <w:gridCol w:w="1079"/>
        <w:gridCol w:w="1178"/>
      </w:tblGrid>
      <w:tr w:rsidR="00465672" w:rsidRPr="002E2C20">
        <w:trPr>
          <w:cantSplit/>
          <w:trHeight w:hRule="exact" w:val="352"/>
        </w:trPr>
        <w:tc>
          <w:tcPr>
            <w:tcW w:w="568" w:type="dxa"/>
            <w:vMerge w:val="restart"/>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proofErr w:type="spellStart"/>
            <w:r w:rsidRPr="002E2C20">
              <w:rPr>
                <w:rFonts w:ascii="Book Antiqua" w:hAnsi="Book Antiqua"/>
              </w:rPr>
              <w:t>Sr</w:t>
            </w:r>
            <w:proofErr w:type="spellEnd"/>
          </w:p>
          <w:p w:rsidR="00465672" w:rsidRPr="002E2C20" w:rsidRDefault="00465672">
            <w:pPr>
              <w:snapToGrid w:val="0"/>
              <w:jc w:val="center"/>
              <w:rPr>
                <w:rFonts w:ascii="Book Antiqua" w:hAnsi="Book Antiqua"/>
              </w:rPr>
            </w:pPr>
            <w:r w:rsidRPr="002E2C20">
              <w:rPr>
                <w:rFonts w:ascii="Book Antiqua" w:hAnsi="Book Antiqua"/>
              </w:rPr>
              <w:t>No</w:t>
            </w:r>
          </w:p>
        </w:tc>
        <w:tc>
          <w:tcPr>
            <w:tcW w:w="1677" w:type="dxa"/>
            <w:vMerge w:val="restart"/>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Name of Equipment</w:t>
            </w:r>
          </w:p>
        </w:tc>
        <w:tc>
          <w:tcPr>
            <w:tcW w:w="393" w:type="dxa"/>
            <w:vMerge w:val="restart"/>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Nos.</w:t>
            </w:r>
          </w:p>
        </w:tc>
        <w:tc>
          <w:tcPr>
            <w:tcW w:w="900" w:type="dxa"/>
            <w:vMerge w:val="restart"/>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Capacity or Type</w:t>
            </w:r>
          </w:p>
        </w:tc>
        <w:tc>
          <w:tcPr>
            <w:tcW w:w="630" w:type="dxa"/>
            <w:vMerge w:val="restart"/>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Age</w:t>
            </w:r>
          </w:p>
        </w:tc>
        <w:tc>
          <w:tcPr>
            <w:tcW w:w="810" w:type="dxa"/>
            <w:vMerge w:val="restart"/>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Condition</w:t>
            </w:r>
          </w:p>
        </w:tc>
        <w:tc>
          <w:tcPr>
            <w:tcW w:w="2970" w:type="dxa"/>
            <w:gridSpan w:val="3"/>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Ownership status</w:t>
            </w:r>
          </w:p>
        </w:tc>
        <w:tc>
          <w:tcPr>
            <w:tcW w:w="1080" w:type="dxa"/>
            <w:vMerge w:val="restart"/>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Current Location</w:t>
            </w:r>
          </w:p>
        </w:tc>
        <w:tc>
          <w:tcPr>
            <w:tcW w:w="1179" w:type="dxa"/>
            <w:vMerge w:val="restart"/>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rPr>
                <w:rFonts w:ascii="Book Antiqua" w:hAnsi="Book Antiqua"/>
              </w:rPr>
            </w:pPr>
            <w:r w:rsidRPr="002E2C20">
              <w:rPr>
                <w:rFonts w:ascii="Book Antiqua" w:hAnsi="Book Antiqua"/>
              </w:rPr>
              <w:t>Remarks</w:t>
            </w:r>
          </w:p>
        </w:tc>
      </w:tr>
      <w:tr w:rsidR="00465672" w:rsidRPr="002E2C20">
        <w:trPr>
          <w:cantSplit/>
          <w:trHeight w:hRule="exact" w:val="930"/>
        </w:trPr>
        <w:tc>
          <w:tcPr>
            <w:tcW w:w="568" w:type="dxa"/>
            <w:vMerge/>
            <w:tcBorders>
              <w:top w:val="single" w:sz="4" w:space="0" w:color="000000"/>
              <w:left w:val="single" w:sz="4" w:space="0" w:color="000000"/>
              <w:bottom w:val="single" w:sz="4" w:space="0" w:color="000000"/>
              <w:right w:val="nil"/>
            </w:tcBorders>
            <w:vAlign w:val="center"/>
            <w:hideMark/>
          </w:tcPr>
          <w:p w:rsidR="00465672" w:rsidRPr="002E2C20" w:rsidRDefault="00465672">
            <w:pPr>
              <w:rPr>
                <w:rFonts w:ascii="Book Antiqua" w:hAnsi="Book Antiqua"/>
              </w:rPr>
            </w:pPr>
          </w:p>
        </w:tc>
        <w:tc>
          <w:tcPr>
            <w:tcW w:w="1677" w:type="dxa"/>
            <w:vMerge/>
            <w:tcBorders>
              <w:top w:val="single" w:sz="4" w:space="0" w:color="000000"/>
              <w:left w:val="single" w:sz="4" w:space="0" w:color="000000"/>
              <w:bottom w:val="single" w:sz="4" w:space="0" w:color="000000"/>
              <w:right w:val="nil"/>
            </w:tcBorders>
            <w:vAlign w:val="center"/>
            <w:hideMark/>
          </w:tcPr>
          <w:p w:rsidR="00465672" w:rsidRPr="002E2C20" w:rsidRDefault="00465672">
            <w:pPr>
              <w:rPr>
                <w:rFonts w:ascii="Book Antiqua" w:hAnsi="Book Antiqua"/>
              </w:rPr>
            </w:pPr>
          </w:p>
        </w:tc>
        <w:tc>
          <w:tcPr>
            <w:tcW w:w="393" w:type="dxa"/>
            <w:vMerge/>
            <w:tcBorders>
              <w:top w:val="single" w:sz="4" w:space="0" w:color="000000"/>
              <w:left w:val="single" w:sz="4" w:space="0" w:color="000000"/>
              <w:bottom w:val="single" w:sz="4" w:space="0" w:color="000000"/>
              <w:right w:val="nil"/>
            </w:tcBorders>
            <w:vAlign w:val="center"/>
            <w:hideMark/>
          </w:tcPr>
          <w:p w:rsidR="00465672" w:rsidRPr="002E2C20" w:rsidRDefault="00465672">
            <w:pPr>
              <w:rPr>
                <w:rFonts w:ascii="Book Antiqua" w:hAnsi="Book Antiqua"/>
              </w:rPr>
            </w:pPr>
          </w:p>
        </w:tc>
        <w:tc>
          <w:tcPr>
            <w:tcW w:w="900" w:type="dxa"/>
            <w:vMerge/>
            <w:tcBorders>
              <w:top w:val="single" w:sz="4" w:space="0" w:color="000000"/>
              <w:left w:val="single" w:sz="4" w:space="0" w:color="000000"/>
              <w:bottom w:val="single" w:sz="4" w:space="0" w:color="000000"/>
              <w:right w:val="nil"/>
            </w:tcBorders>
            <w:vAlign w:val="center"/>
            <w:hideMark/>
          </w:tcPr>
          <w:p w:rsidR="00465672" w:rsidRPr="002E2C20" w:rsidRDefault="00465672">
            <w:pPr>
              <w:rPr>
                <w:rFonts w:ascii="Book Antiqua" w:hAnsi="Book Antiqua"/>
              </w:rPr>
            </w:pPr>
          </w:p>
        </w:tc>
        <w:tc>
          <w:tcPr>
            <w:tcW w:w="630" w:type="dxa"/>
            <w:vMerge/>
            <w:tcBorders>
              <w:top w:val="single" w:sz="4" w:space="0" w:color="000000"/>
              <w:left w:val="single" w:sz="4" w:space="0" w:color="000000"/>
              <w:bottom w:val="single" w:sz="4" w:space="0" w:color="000000"/>
              <w:right w:val="nil"/>
            </w:tcBorders>
            <w:vAlign w:val="center"/>
            <w:hideMark/>
          </w:tcPr>
          <w:p w:rsidR="00465672" w:rsidRPr="002E2C20" w:rsidRDefault="00465672">
            <w:pPr>
              <w:rPr>
                <w:rFonts w:ascii="Book Antiqua" w:hAnsi="Book Antiqua"/>
              </w:rPr>
            </w:pPr>
          </w:p>
        </w:tc>
        <w:tc>
          <w:tcPr>
            <w:tcW w:w="810" w:type="dxa"/>
            <w:vMerge/>
            <w:tcBorders>
              <w:top w:val="single" w:sz="4" w:space="0" w:color="000000"/>
              <w:left w:val="single" w:sz="4" w:space="0" w:color="000000"/>
              <w:bottom w:val="single" w:sz="4" w:space="0" w:color="000000"/>
              <w:right w:val="nil"/>
            </w:tcBorders>
            <w:vAlign w:val="center"/>
            <w:hideMark/>
          </w:tcPr>
          <w:p w:rsidR="00465672" w:rsidRPr="002E2C20" w:rsidRDefault="00465672">
            <w:pPr>
              <w:rPr>
                <w:rFonts w:ascii="Book Antiqua" w:hAnsi="Book Antiqua"/>
              </w:rPr>
            </w:pPr>
          </w:p>
        </w:tc>
        <w:tc>
          <w:tcPr>
            <w:tcW w:w="99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Presently owned</w:t>
            </w:r>
          </w:p>
        </w:tc>
        <w:tc>
          <w:tcPr>
            <w:tcW w:w="90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Leased</w:t>
            </w:r>
          </w:p>
        </w:tc>
        <w:tc>
          <w:tcPr>
            <w:tcW w:w="108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To be purchased</w:t>
            </w:r>
          </w:p>
        </w:tc>
        <w:tc>
          <w:tcPr>
            <w:tcW w:w="1080" w:type="dxa"/>
            <w:vMerge/>
            <w:tcBorders>
              <w:top w:val="single" w:sz="4" w:space="0" w:color="000000"/>
              <w:left w:val="single" w:sz="4" w:space="0" w:color="000000"/>
              <w:bottom w:val="single" w:sz="4" w:space="0" w:color="000000"/>
              <w:right w:val="nil"/>
            </w:tcBorders>
            <w:vAlign w:val="center"/>
            <w:hideMark/>
          </w:tcPr>
          <w:p w:rsidR="00465672" w:rsidRPr="002E2C20" w:rsidRDefault="00465672">
            <w:pPr>
              <w:rPr>
                <w:rFonts w:ascii="Book Antiqua" w:hAnsi="Book Antiqua"/>
              </w:rPr>
            </w:pPr>
          </w:p>
        </w:tc>
        <w:tc>
          <w:tcPr>
            <w:tcW w:w="1179" w:type="dxa"/>
            <w:vMerge/>
            <w:tcBorders>
              <w:top w:val="single" w:sz="4" w:space="0" w:color="000000"/>
              <w:left w:val="single" w:sz="4" w:space="0" w:color="000000"/>
              <w:bottom w:val="single" w:sz="4" w:space="0" w:color="000000"/>
              <w:right w:val="single" w:sz="4" w:space="0" w:color="000000"/>
            </w:tcBorders>
            <w:vAlign w:val="center"/>
            <w:hideMark/>
          </w:tcPr>
          <w:p w:rsidR="00465672" w:rsidRPr="002E2C20" w:rsidRDefault="00465672">
            <w:pPr>
              <w:rPr>
                <w:rFonts w:ascii="Book Antiqua" w:hAnsi="Book Antiqua"/>
              </w:rPr>
            </w:pPr>
          </w:p>
        </w:tc>
      </w:tr>
      <w:tr w:rsidR="00465672" w:rsidRPr="002E2C20">
        <w:trPr>
          <w:cantSplit/>
        </w:trPr>
        <w:tc>
          <w:tcPr>
            <w:tcW w:w="568"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1</w:t>
            </w:r>
          </w:p>
        </w:tc>
        <w:tc>
          <w:tcPr>
            <w:tcW w:w="1677"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2</w:t>
            </w:r>
          </w:p>
        </w:tc>
        <w:tc>
          <w:tcPr>
            <w:tcW w:w="393"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3</w:t>
            </w:r>
          </w:p>
        </w:tc>
        <w:tc>
          <w:tcPr>
            <w:tcW w:w="90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4</w:t>
            </w:r>
          </w:p>
        </w:tc>
        <w:tc>
          <w:tcPr>
            <w:tcW w:w="63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5</w:t>
            </w:r>
          </w:p>
        </w:tc>
        <w:tc>
          <w:tcPr>
            <w:tcW w:w="81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6</w:t>
            </w:r>
          </w:p>
        </w:tc>
        <w:tc>
          <w:tcPr>
            <w:tcW w:w="99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7</w:t>
            </w:r>
          </w:p>
        </w:tc>
        <w:tc>
          <w:tcPr>
            <w:tcW w:w="90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8</w:t>
            </w:r>
          </w:p>
        </w:tc>
        <w:tc>
          <w:tcPr>
            <w:tcW w:w="108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9</w:t>
            </w:r>
          </w:p>
        </w:tc>
        <w:tc>
          <w:tcPr>
            <w:tcW w:w="1080"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rPr>
                <w:rFonts w:ascii="Book Antiqua" w:hAnsi="Book Antiqua"/>
              </w:rPr>
            </w:pPr>
            <w:r w:rsidRPr="002E2C20">
              <w:rPr>
                <w:rFonts w:ascii="Book Antiqua" w:hAnsi="Book Antiqua"/>
              </w:rPr>
              <w:t>10</w:t>
            </w:r>
          </w:p>
        </w:tc>
        <w:tc>
          <w:tcPr>
            <w:tcW w:w="1179"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napToGrid w:val="0"/>
              <w:jc w:val="center"/>
              <w:rPr>
                <w:rFonts w:ascii="Book Antiqua" w:hAnsi="Book Antiqua"/>
              </w:rPr>
            </w:pPr>
            <w:r w:rsidRPr="002E2C20">
              <w:rPr>
                <w:rFonts w:ascii="Book Antiqua" w:hAnsi="Book Antiqua"/>
              </w:rPr>
              <w:t>11</w:t>
            </w:r>
          </w:p>
        </w:tc>
      </w:tr>
      <w:tr w:rsidR="00465672" w:rsidRPr="002E2C20">
        <w:trPr>
          <w:cantSplit/>
        </w:trPr>
        <w:tc>
          <w:tcPr>
            <w:tcW w:w="568"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A</w:t>
            </w:r>
          </w:p>
        </w:tc>
        <w:tc>
          <w:tcPr>
            <w:tcW w:w="1677" w:type="dxa"/>
            <w:tcBorders>
              <w:top w:val="single" w:sz="4" w:space="0" w:color="000000"/>
              <w:left w:val="single" w:sz="4" w:space="0" w:color="000000"/>
              <w:bottom w:val="single" w:sz="4" w:space="0" w:color="000000"/>
              <w:right w:val="nil"/>
            </w:tcBorders>
          </w:tcPr>
          <w:p w:rsidR="00465672" w:rsidRPr="002E2C20" w:rsidRDefault="00465672">
            <w:pPr>
              <w:ind w:left="360" w:hanging="360"/>
              <w:rPr>
                <w:b/>
                <w:u w:val="single"/>
              </w:rPr>
            </w:pPr>
            <w:r w:rsidRPr="002E2C20">
              <w:rPr>
                <w:b/>
                <w:u w:val="single"/>
              </w:rPr>
              <w:t>1. Hardware</w:t>
            </w:r>
          </w:p>
          <w:p w:rsidR="00465672" w:rsidRPr="002E2C20" w:rsidRDefault="00465672">
            <w:pPr>
              <w:ind w:left="360" w:hanging="360"/>
            </w:pPr>
            <w:r w:rsidRPr="002E2C20">
              <w:t xml:space="preserve">  </w:t>
            </w:r>
            <w:proofErr w:type="spellStart"/>
            <w:r w:rsidRPr="002E2C20">
              <w:t>i</w:t>
            </w:r>
            <w:proofErr w:type="spellEnd"/>
            <w:r w:rsidRPr="002E2C20">
              <w:t>) Computer</w:t>
            </w:r>
          </w:p>
          <w:p w:rsidR="00465672" w:rsidRPr="002E2C20" w:rsidRDefault="00465672">
            <w:pPr>
              <w:ind w:left="360" w:hanging="360"/>
            </w:pPr>
            <w:r w:rsidRPr="002E2C20">
              <w:t xml:space="preserve">ii) Plotters    </w:t>
            </w:r>
          </w:p>
          <w:p w:rsidR="00465672" w:rsidRPr="002E2C20" w:rsidRDefault="00465672">
            <w:pPr>
              <w:ind w:left="360" w:hanging="360"/>
            </w:pPr>
            <w:r w:rsidRPr="002E2C20">
              <w:t xml:space="preserve">  </w:t>
            </w:r>
            <w:proofErr w:type="spellStart"/>
            <w:r w:rsidRPr="002E2C20">
              <w:t>etc</w:t>
            </w:r>
            <w:proofErr w:type="spellEnd"/>
          </w:p>
          <w:p w:rsidR="00465672" w:rsidRPr="002E2C20" w:rsidRDefault="00465672"/>
          <w:p w:rsidR="00465672" w:rsidRPr="002E2C20" w:rsidRDefault="00465672">
            <w:pPr>
              <w:ind w:left="360" w:hanging="360"/>
              <w:rPr>
                <w:b/>
                <w:u w:val="single"/>
              </w:rPr>
            </w:pPr>
            <w:r w:rsidRPr="002E2C20">
              <w:rPr>
                <w:b/>
                <w:u w:val="single"/>
              </w:rPr>
              <w:t>2.SOFTWARE</w:t>
            </w:r>
          </w:p>
          <w:p w:rsidR="00465672" w:rsidRPr="002E2C20" w:rsidRDefault="00465672">
            <w:pPr>
              <w:ind w:left="-18" w:firstLine="18"/>
            </w:pPr>
            <w:r w:rsidRPr="002E2C20">
              <w:t>(Please mention the software proposed to be used in this work)</w:t>
            </w:r>
          </w:p>
          <w:p w:rsidR="00465672" w:rsidRPr="002E2C20" w:rsidRDefault="00465672">
            <w:pPr>
              <w:ind w:left="360" w:hanging="360"/>
            </w:pPr>
          </w:p>
          <w:p w:rsidR="00465672" w:rsidRPr="002E2C20" w:rsidRDefault="00465672">
            <w:pPr>
              <w:ind w:left="360" w:hanging="360"/>
            </w:pPr>
          </w:p>
        </w:tc>
        <w:tc>
          <w:tcPr>
            <w:tcW w:w="393"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90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63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81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99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90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108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108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1179"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rFonts w:ascii="Book Antiqua" w:hAnsi="Book Antiqua"/>
              </w:rPr>
            </w:pPr>
          </w:p>
        </w:tc>
      </w:tr>
      <w:tr w:rsidR="00465672" w:rsidRPr="002E2C20">
        <w:trPr>
          <w:cantSplit/>
        </w:trPr>
        <w:tc>
          <w:tcPr>
            <w:tcW w:w="568" w:type="dxa"/>
            <w:tcBorders>
              <w:top w:val="single" w:sz="4" w:space="0" w:color="000000"/>
              <w:left w:val="single" w:sz="4" w:space="0" w:color="000000"/>
              <w:bottom w:val="single" w:sz="4" w:space="0" w:color="000000"/>
              <w:right w:val="nil"/>
            </w:tcBorders>
            <w:hideMark/>
          </w:tcPr>
          <w:p w:rsidR="00465672" w:rsidRPr="002E2C20" w:rsidRDefault="00465672">
            <w:pPr>
              <w:snapToGrid w:val="0"/>
              <w:jc w:val="center"/>
            </w:pPr>
            <w:r w:rsidRPr="002E2C20">
              <w:t>2</w:t>
            </w:r>
          </w:p>
        </w:tc>
        <w:tc>
          <w:tcPr>
            <w:tcW w:w="1677" w:type="dxa"/>
            <w:tcBorders>
              <w:top w:val="single" w:sz="4" w:space="0" w:color="000000"/>
              <w:left w:val="single" w:sz="4" w:space="0" w:color="000000"/>
              <w:bottom w:val="single" w:sz="4" w:space="0" w:color="000000"/>
              <w:right w:val="nil"/>
            </w:tcBorders>
          </w:tcPr>
          <w:p w:rsidR="00465672" w:rsidRPr="002E2C20" w:rsidRDefault="00465672">
            <w:pPr>
              <w:pStyle w:val="Heading5"/>
              <w:keepNext w:val="0"/>
              <w:tabs>
                <w:tab w:val="left" w:pos="-18"/>
              </w:tabs>
              <w:suppressAutoHyphens/>
              <w:snapToGrid w:val="0"/>
              <w:ind w:left="-18"/>
              <w:rPr>
                <w:sz w:val="28"/>
                <w:szCs w:val="28"/>
              </w:rPr>
            </w:pPr>
            <w:r w:rsidRPr="002E2C20">
              <w:rPr>
                <w:sz w:val="28"/>
                <w:szCs w:val="28"/>
              </w:rPr>
              <w:t>Any other Office Equipment.</w:t>
            </w:r>
          </w:p>
          <w:p w:rsidR="00465672" w:rsidRPr="002E2C20" w:rsidRDefault="00465672">
            <w:pPr>
              <w:ind w:left="-18" w:firstLine="18"/>
              <w:rPr>
                <w:szCs w:val="20"/>
              </w:rPr>
            </w:pPr>
            <w:r w:rsidRPr="002E2C20">
              <w:t>(Please mention the equipment  proposed to be used in this work)</w:t>
            </w:r>
          </w:p>
          <w:p w:rsidR="00465672" w:rsidRPr="002E2C20" w:rsidRDefault="00465672">
            <w:pPr>
              <w:spacing w:line="360" w:lineRule="auto"/>
            </w:pPr>
          </w:p>
          <w:p w:rsidR="00465672" w:rsidRPr="002E2C20" w:rsidRDefault="00465672">
            <w:pPr>
              <w:spacing w:line="360" w:lineRule="auto"/>
            </w:pPr>
          </w:p>
        </w:tc>
        <w:tc>
          <w:tcPr>
            <w:tcW w:w="393"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90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63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81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99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90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108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1080" w:type="dxa"/>
            <w:tcBorders>
              <w:top w:val="single" w:sz="4" w:space="0" w:color="000000"/>
              <w:left w:val="single" w:sz="4" w:space="0" w:color="000000"/>
              <w:bottom w:val="single" w:sz="4" w:space="0" w:color="000000"/>
              <w:right w:val="nil"/>
            </w:tcBorders>
          </w:tcPr>
          <w:p w:rsidR="00465672" w:rsidRPr="002E2C20" w:rsidRDefault="00465672">
            <w:pPr>
              <w:snapToGrid w:val="0"/>
              <w:jc w:val="center"/>
              <w:rPr>
                <w:rFonts w:ascii="Book Antiqua" w:hAnsi="Book Antiqua"/>
              </w:rPr>
            </w:pPr>
          </w:p>
        </w:tc>
        <w:tc>
          <w:tcPr>
            <w:tcW w:w="1179" w:type="dxa"/>
            <w:tcBorders>
              <w:top w:val="single" w:sz="4" w:space="0" w:color="000000"/>
              <w:left w:val="single" w:sz="4" w:space="0" w:color="000000"/>
              <w:bottom w:val="single" w:sz="4" w:space="0" w:color="000000"/>
              <w:right w:val="single" w:sz="4" w:space="0" w:color="000000"/>
            </w:tcBorders>
          </w:tcPr>
          <w:p w:rsidR="00465672" w:rsidRPr="002E2C20" w:rsidRDefault="00465672">
            <w:pPr>
              <w:snapToGrid w:val="0"/>
              <w:jc w:val="center"/>
              <w:rPr>
                <w:rFonts w:ascii="Book Antiqua" w:hAnsi="Book Antiqua"/>
              </w:rPr>
            </w:pPr>
          </w:p>
        </w:tc>
      </w:tr>
    </w:tbl>
    <w:p w:rsidR="00465672" w:rsidRPr="002E2C20" w:rsidRDefault="00465672" w:rsidP="00465672">
      <w:pPr>
        <w:ind w:left="720"/>
        <w:jc w:val="center"/>
        <w:rPr>
          <w:color w:val="00B050"/>
          <w:sz w:val="22"/>
          <w:szCs w:val="20"/>
        </w:rPr>
      </w:pPr>
    </w:p>
    <w:p w:rsidR="00465672" w:rsidRPr="002E2C20" w:rsidRDefault="00465672" w:rsidP="00465672">
      <w:pPr>
        <w:ind w:left="720"/>
        <w:jc w:val="center"/>
        <w:rPr>
          <w:color w:val="00B050"/>
        </w:rPr>
      </w:pPr>
    </w:p>
    <w:p w:rsidR="00465672" w:rsidRPr="002E2C20" w:rsidRDefault="00465672" w:rsidP="00465672">
      <w:pPr>
        <w:ind w:left="720"/>
        <w:jc w:val="center"/>
        <w:rPr>
          <w:color w:val="00B050"/>
        </w:rPr>
      </w:pPr>
    </w:p>
    <w:p w:rsidR="00465672" w:rsidRPr="002E2C20" w:rsidRDefault="00465672" w:rsidP="00465672">
      <w:pPr>
        <w:spacing w:after="120"/>
        <w:ind w:left="720"/>
        <w:jc w:val="center"/>
        <w:rPr>
          <w:b/>
          <w:color w:val="00B050"/>
        </w:rPr>
      </w:pPr>
    </w:p>
    <w:p w:rsidR="00465672" w:rsidRPr="002E2C20" w:rsidRDefault="00465672" w:rsidP="00465672">
      <w:pPr>
        <w:spacing w:after="120"/>
        <w:ind w:left="720"/>
        <w:jc w:val="center"/>
        <w:rPr>
          <w:b/>
          <w:color w:val="00B050"/>
        </w:rPr>
      </w:pPr>
    </w:p>
    <w:p w:rsidR="00465672" w:rsidRPr="002E2C20" w:rsidRDefault="00465672" w:rsidP="00465672">
      <w:pPr>
        <w:spacing w:after="120"/>
        <w:ind w:left="720"/>
        <w:jc w:val="center"/>
        <w:rPr>
          <w:b/>
          <w:color w:val="00B050"/>
        </w:rPr>
      </w:pPr>
    </w:p>
    <w:p w:rsidR="00465672" w:rsidRPr="002E2C20" w:rsidRDefault="00465672" w:rsidP="00465672">
      <w:pPr>
        <w:spacing w:after="120"/>
        <w:ind w:left="720"/>
        <w:jc w:val="center"/>
        <w:rPr>
          <w:b/>
          <w:color w:val="00B050"/>
        </w:rPr>
      </w:pPr>
    </w:p>
    <w:p w:rsidR="00465672" w:rsidRPr="002E2C20" w:rsidRDefault="00465672" w:rsidP="00465672">
      <w:pPr>
        <w:spacing w:after="120"/>
        <w:jc w:val="center"/>
        <w:rPr>
          <w:b/>
        </w:rPr>
      </w:pPr>
      <w:r w:rsidRPr="002E2C20">
        <w:rPr>
          <w:b/>
          <w:color w:val="00B050"/>
        </w:rPr>
        <w:br w:type="page"/>
      </w:r>
      <w:r w:rsidRPr="002E2C20">
        <w:rPr>
          <w:b/>
        </w:rPr>
        <w:lastRenderedPageBreak/>
        <w:t>FORM 'K’</w:t>
      </w:r>
    </w:p>
    <w:p w:rsidR="00465672" w:rsidRPr="002E2C20" w:rsidRDefault="00465672" w:rsidP="00465672">
      <w:pPr>
        <w:ind w:left="720"/>
        <w:jc w:val="center"/>
        <w:rPr>
          <w:b/>
          <w:bCs/>
          <w:sz w:val="30"/>
          <w:szCs w:val="30"/>
        </w:rPr>
      </w:pPr>
      <w:r w:rsidRPr="002E2C20">
        <w:rPr>
          <w:b/>
          <w:bCs/>
          <w:sz w:val="30"/>
          <w:szCs w:val="30"/>
        </w:rPr>
        <w:t>PROFESSIONAL EXPERIENCE OF KEY PERSONNEL</w:t>
      </w:r>
    </w:p>
    <w:p w:rsidR="00465672" w:rsidRPr="002E2C20" w:rsidRDefault="00465672" w:rsidP="00465672">
      <w:pPr>
        <w:ind w:left="720"/>
        <w:jc w:val="center"/>
        <w:rPr>
          <w:sz w:val="22"/>
          <w:szCs w:val="20"/>
          <w:lang w:val="en-I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4206"/>
        <w:gridCol w:w="3448"/>
      </w:tblGrid>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rPr>
                <w:b/>
              </w:rPr>
            </w:pPr>
            <w:proofErr w:type="spellStart"/>
            <w:r w:rsidRPr="002E2C20">
              <w:rPr>
                <w:b/>
              </w:rPr>
              <w:t>Sl</w:t>
            </w:r>
            <w:proofErr w:type="spellEnd"/>
            <w:r w:rsidRPr="002E2C20">
              <w:rPr>
                <w:b/>
              </w:rPr>
              <w:t xml:space="preserve"> NO</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rPr>
                <w:b/>
              </w:rPr>
            </w:pPr>
            <w:r w:rsidRPr="002E2C20">
              <w:rPr>
                <w:b/>
              </w:rPr>
              <w:t>Detail</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pPr>
              <w:jc w:val="center"/>
              <w:rPr>
                <w:b/>
              </w:rPr>
            </w:pPr>
          </w:p>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1</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r w:rsidRPr="002E2C20">
              <w:t>Name</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2</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r w:rsidRPr="002E2C20">
              <w:t>Date and place of  birth:</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3</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r w:rsidRPr="002E2C20">
              <w:t>Nationality:</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4</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360" w:lineRule="auto"/>
            </w:pPr>
            <w:r w:rsidRPr="002E2C20">
              <w:t>Address (phone/fax/e-mail):</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5</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360" w:lineRule="auto"/>
            </w:pPr>
            <w:r w:rsidRPr="002E2C20">
              <w:t>Education:</w:t>
            </w:r>
          </w:p>
          <w:p w:rsidR="00465672" w:rsidRPr="002E2C20" w:rsidRDefault="00465672" w:rsidP="00465672">
            <w:pPr>
              <w:numPr>
                <w:ilvl w:val="0"/>
                <w:numId w:val="31"/>
              </w:numPr>
              <w:suppressAutoHyphens/>
              <w:spacing w:line="360" w:lineRule="auto"/>
              <w:rPr>
                <w:lang w:val="en-IN"/>
              </w:rPr>
            </w:pPr>
            <w:r w:rsidRPr="002E2C20">
              <w:t>Institutions:</w:t>
            </w:r>
          </w:p>
          <w:p w:rsidR="00465672" w:rsidRPr="002E2C20" w:rsidRDefault="00465672" w:rsidP="00465672">
            <w:pPr>
              <w:numPr>
                <w:ilvl w:val="0"/>
                <w:numId w:val="31"/>
              </w:numPr>
              <w:suppressAutoHyphens/>
              <w:spacing w:line="360" w:lineRule="auto"/>
            </w:pPr>
            <w:r w:rsidRPr="002E2C20">
              <w:t>From (month/year</w:t>
            </w:r>
          </w:p>
          <w:p w:rsidR="00465672" w:rsidRPr="002E2C20" w:rsidRDefault="00465672" w:rsidP="00465672">
            <w:pPr>
              <w:numPr>
                <w:ilvl w:val="0"/>
                <w:numId w:val="31"/>
              </w:numPr>
              <w:suppressAutoHyphens/>
              <w:spacing w:line="360" w:lineRule="auto"/>
              <w:ind w:left="792" w:hanging="432"/>
            </w:pPr>
            <w:r w:rsidRPr="002E2C20">
              <w:t>To (month/year)</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6</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360" w:lineRule="auto"/>
            </w:pPr>
            <w:r w:rsidRPr="002E2C20">
              <w:t>Degree:</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7</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360" w:lineRule="auto"/>
            </w:pPr>
            <w:r w:rsidRPr="002E2C20">
              <w:t>Mother Tongue :</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pPr>
              <w:rPr>
                <w:lang w:val="en-IN"/>
              </w:rPr>
            </w:pPr>
          </w:p>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8</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360" w:lineRule="auto"/>
            </w:pPr>
            <w:r w:rsidRPr="002E2C20">
              <w:t xml:space="preserve">Language known :  </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pPr>
              <w:rPr>
                <w:lang w:val="en-IN"/>
              </w:rPr>
            </w:pPr>
          </w:p>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9</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276" w:lineRule="auto"/>
            </w:pPr>
            <w:r w:rsidRPr="002E2C20">
              <w:t>Membership of professional bodies:</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10</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276" w:lineRule="auto"/>
            </w:pPr>
            <w:r w:rsidRPr="002E2C20">
              <w:t>Other skills (e.g. computer literacy, etc.):</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11</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360" w:lineRule="auto"/>
            </w:pPr>
            <w:r w:rsidRPr="002E2C20">
              <w:t>Present position:</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12</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360" w:lineRule="auto"/>
            </w:pPr>
            <w:r w:rsidRPr="002E2C20">
              <w:t>Years of professional experience</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13</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360" w:lineRule="auto"/>
            </w:pPr>
            <w:r w:rsidRPr="002E2C20">
              <w:t>Key qualifications:</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r w:rsidR="00465672" w:rsidRPr="002E2C20">
        <w:tc>
          <w:tcPr>
            <w:tcW w:w="644"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jc w:val="center"/>
            </w:pPr>
            <w:r w:rsidRPr="002E2C20">
              <w:t>14</w:t>
            </w:r>
          </w:p>
        </w:tc>
        <w:tc>
          <w:tcPr>
            <w:tcW w:w="4263" w:type="dxa"/>
            <w:tcBorders>
              <w:top w:val="single" w:sz="4" w:space="0" w:color="000000"/>
              <w:left w:val="single" w:sz="4" w:space="0" w:color="000000"/>
              <w:bottom w:val="single" w:sz="4" w:space="0" w:color="000000"/>
              <w:right w:val="single" w:sz="4" w:space="0" w:color="000000"/>
            </w:tcBorders>
            <w:hideMark/>
          </w:tcPr>
          <w:p w:rsidR="00465672" w:rsidRPr="002E2C20" w:rsidRDefault="00465672">
            <w:pPr>
              <w:spacing w:line="360" w:lineRule="auto"/>
            </w:pPr>
            <w:r w:rsidRPr="002E2C20">
              <w:t xml:space="preserve">Specific experience </w:t>
            </w:r>
          </w:p>
          <w:p w:rsidR="00465672" w:rsidRPr="002E2C20" w:rsidRDefault="00465672">
            <w:pPr>
              <w:spacing w:line="360" w:lineRule="auto"/>
            </w:pPr>
            <w:r w:rsidRPr="002E2C20">
              <w:t>Date: From - To</w:t>
            </w:r>
          </w:p>
          <w:p w:rsidR="00465672" w:rsidRPr="002E2C20" w:rsidRDefault="00465672" w:rsidP="00465672">
            <w:pPr>
              <w:numPr>
                <w:ilvl w:val="0"/>
                <w:numId w:val="33"/>
              </w:numPr>
              <w:suppressAutoHyphens/>
              <w:spacing w:line="360" w:lineRule="auto"/>
              <w:rPr>
                <w:lang w:val="en-IN"/>
              </w:rPr>
            </w:pPr>
            <w:r w:rsidRPr="002E2C20">
              <w:t>Brief description</w:t>
            </w:r>
          </w:p>
        </w:tc>
        <w:tc>
          <w:tcPr>
            <w:tcW w:w="3553" w:type="dxa"/>
            <w:tcBorders>
              <w:top w:val="single" w:sz="4" w:space="0" w:color="000000"/>
              <w:left w:val="single" w:sz="4" w:space="0" w:color="000000"/>
              <w:bottom w:val="single" w:sz="4" w:space="0" w:color="000000"/>
              <w:right w:val="single" w:sz="4" w:space="0" w:color="000000"/>
            </w:tcBorders>
          </w:tcPr>
          <w:p w:rsidR="00465672" w:rsidRPr="002E2C20" w:rsidRDefault="00465672"/>
        </w:tc>
      </w:tr>
    </w:tbl>
    <w:p w:rsidR="00465672" w:rsidRPr="002E2C20" w:rsidRDefault="00465672" w:rsidP="00465672">
      <w:pPr>
        <w:jc w:val="center"/>
        <w:rPr>
          <w:color w:val="000000"/>
          <w:spacing w:val="1"/>
        </w:rPr>
      </w:pPr>
      <w:r w:rsidRPr="002E2C20">
        <w:rPr>
          <w:b/>
          <w:color w:val="000000"/>
        </w:rPr>
        <w:t xml:space="preserve"> </w:t>
      </w:r>
    </w:p>
    <w:p w:rsidR="00465672" w:rsidRPr="002E2C20" w:rsidRDefault="00465672" w:rsidP="00465672">
      <w:pPr>
        <w:pStyle w:val="Heading4"/>
        <w:spacing w:after="178"/>
        <w:ind w:right="814"/>
        <w:rPr>
          <w:sz w:val="24"/>
          <w:szCs w:val="20"/>
        </w:rPr>
      </w:pPr>
    </w:p>
    <w:p w:rsidR="00465672" w:rsidRPr="002E2C20" w:rsidRDefault="00465672" w:rsidP="00465672">
      <w:pPr>
        <w:jc w:val="center"/>
        <w:rPr>
          <w:u w:val="single"/>
        </w:rPr>
      </w:pPr>
      <w:r w:rsidRPr="002E2C20">
        <w:rPr>
          <w:rFonts w:ascii="Book Antiqua" w:hAnsi="Book Antiqua"/>
          <w:color w:val="00B050"/>
        </w:rPr>
        <w:br w:type="page"/>
      </w:r>
      <w:r w:rsidRPr="002E2C20">
        <w:rPr>
          <w:u w:val="single"/>
        </w:rPr>
        <w:lastRenderedPageBreak/>
        <w:t xml:space="preserve"> </w:t>
      </w:r>
    </w:p>
    <w:p w:rsidR="00465672" w:rsidRPr="002E2C20" w:rsidRDefault="00465672" w:rsidP="00465672">
      <w:pPr>
        <w:jc w:val="center"/>
        <w:rPr>
          <w:rStyle w:val="PageNumber"/>
          <w:b/>
          <w:color w:val="000000"/>
        </w:rPr>
      </w:pPr>
    </w:p>
    <w:p w:rsidR="00465672" w:rsidRPr="002E2C20" w:rsidRDefault="00465672" w:rsidP="00465672">
      <w:pPr>
        <w:jc w:val="center"/>
        <w:rPr>
          <w:rStyle w:val="PageNumber"/>
          <w:b/>
          <w:color w:val="000000"/>
        </w:rPr>
      </w:pPr>
      <w:r w:rsidRPr="002E2C20">
        <w:rPr>
          <w:rStyle w:val="PageNumber"/>
          <w:b/>
          <w:color w:val="000000"/>
        </w:rPr>
        <w:t>FORM “L”: FORM OF BANKER’S CERTIFICATE FROM A SCHEDULED BANK</w:t>
      </w:r>
    </w:p>
    <w:p w:rsidR="00465672" w:rsidRPr="002E2C20" w:rsidRDefault="00465672" w:rsidP="00465672">
      <w:pPr>
        <w:rPr>
          <w:rStyle w:val="PageNumber"/>
          <w:b/>
          <w:color w:val="000000"/>
        </w:rPr>
      </w:pPr>
    </w:p>
    <w:p w:rsidR="00465672" w:rsidRPr="002E2C20" w:rsidRDefault="00465672" w:rsidP="00465672">
      <w:pPr>
        <w:rPr>
          <w:rStyle w:val="PageNumber"/>
          <w:b/>
          <w:color w:val="000000"/>
        </w:rPr>
      </w:pPr>
    </w:p>
    <w:p w:rsidR="00465672" w:rsidRPr="002E2C20" w:rsidRDefault="00465672" w:rsidP="00465672">
      <w:pPr>
        <w:spacing w:line="360" w:lineRule="auto"/>
        <w:jc w:val="both"/>
        <w:rPr>
          <w:rStyle w:val="PageNumber"/>
          <w:bCs/>
          <w:color w:val="000000"/>
        </w:rPr>
      </w:pPr>
      <w:r w:rsidRPr="002E2C20">
        <w:rPr>
          <w:rStyle w:val="PageNumber"/>
          <w:bCs/>
          <w:color w:val="000000"/>
        </w:rPr>
        <w:t xml:space="preserve">This is to certify that to the best of our knowledge and information that M/s. _________________________     (with address ) a customer of our bank are / is respectable and can be treated as good for any engagement up to a limit of </w:t>
      </w:r>
      <w:proofErr w:type="spellStart"/>
      <w:r w:rsidRPr="002E2C20">
        <w:rPr>
          <w:rStyle w:val="PageNumber"/>
          <w:bCs/>
          <w:color w:val="000000"/>
        </w:rPr>
        <w:t>Rs</w:t>
      </w:r>
      <w:proofErr w:type="spellEnd"/>
      <w:r w:rsidRPr="002E2C20">
        <w:rPr>
          <w:rStyle w:val="PageNumber"/>
          <w:bCs/>
          <w:color w:val="000000"/>
        </w:rPr>
        <w:t>. _____________ (Rupees _______________________________________).</w:t>
      </w:r>
    </w:p>
    <w:p w:rsidR="00465672" w:rsidRPr="002E2C20" w:rsidRDefault="00465672" w:rsidP="00465672">
      <w:pPr>
        <w:spacing w:line="360" w:lineRule="auto"/>
        <w:jc w:val="both"/>
        <w:rPr>
          <w:rStyle w:val="PageNumber"/>
          <w:bCs/>
          <w:color w:val="000000"/>
        </w:rPr>
      </w:pPr>
      <w:r w:rsidRPr="002E2C20">
        <w:rPr>
          <w:rStyle w:val="PageNumber"/>
          <w:bCs/>
          <w:color w:val="000000"/>
        </w:rPr>
        <w:t>This certificate is issued without any guarantee or responsibility on the bank or any of the officers.</w:t>
      </w:r>
    </w:p>
    <w:p w:rsidR="00465672" w:rsidRPr="002E2C20" w:rsidRDefault="00465672" w:rsidP="00465672">
      <w:pPr>
        <w:spacing w:line="360" w:lineRule="auto"/>
        <w:ind w:left="6480" w:firstLine="720"/>
        <w:rPr>
          <w:rStyle w:val="PageNumber"/>
          <w:bCs/>
          <w:color w:val="000000"/>
        </w:rPr>
      </w:pPr>
    </w:p>
    <w:p w:rsidR="00465672" w:rsidRPr="002E2C20" w:rsidRDefault="00465672" w:rsidP="00465672">
      <w:pPr>
        <w:spacing w:line="360" w:lineRule="auto"/>
        <w:ind w:left="6480" w:firstLine="720"/>
        <w:rPr>
          <w:rStyle w:val="PageNumber"/>
          <w:bCs/>
          <w:color w:val="000000"/>
        </w:rPr>
      </w:pPr>
    </w:p>
    <w:p w:rsidR="00465672" w:rsidRPr="002E2C20" w:rsidRDefault="00465672" w:rsidP="00465672">
      <w:pPr>
        <w:ind w:left="6480" w:firstLine="720"/>
        <w:rPr>
          <w:rStyle w:val="PageNumber"/>
          <w:bCs/>
          <w:color w:val="000000"/>
        </w:rPr>
      </w:pPr>
    </w:p>
    <w:p w:rsidR="00465672" w:rsidRPr="002E2C20" w:rsidRDefault="00465672" w:rsidP="00465672">
      <w:pPr>
        <w:ind w:left="6480" w:firstLine="720"/>
        <w:rPr>
          <w:rStyle w:val="PageNumber"/>
          <w:bCs/>
          <w:color w:val="000000"/>
        </w:rPr>
      </w:pPr>
      <w:r w:rsidRPr="002E2C20">
        <w:rPr>
          <w:rStyle w:val="PageNumber"/>
          <w:bCs/>
          <w:color w:val="000000"/>
        </w:rPr>
        <w:t xml:space="preserve"> (Signature)</w:t>
      </w:r>
    </w:p>
    <w:p w:rsidR="00465672" w:rsidRPr="002E2C20" w:rsidRDefault="00465672" w:rsidP="00465672">
      <w:pPr>
        <w:ind w:left="6480" w:firstLine="720"/>
        <w:rPr>
          <w:rStyle w:val="PageNumber"/>
          <w:bCs/>
          <w:color w:val="000000"/>
        </w:rPr>
      </w:pPr>
      <w:r w:rsidRPr="002E2C20">
        <w:rPr>
          <w:rStyle w:val="PageNumber"/>
          <w:bCs/>
          <w:color w:val="000000"/>
        </w:rPr>
        <w:t>For the Bank</w:t>
      </w:r>
    </w:p>
    <w:p w:rsidR="00465672" w:rsidRPr="002E2C20" w:rsidRDefault="00465672" w:rsidP="00465672">
      <w:pPr>
        <w:ind w:left="6480" w:firstLine="720"/>
        <w:rPr>
          <w:rStyle w:val="PageNumber"/>
          <w:bCs/>
          <w:color w:val="000000"/>
        </w:rPr>
      </w:pPr>
    </w:p>
    <w:p w:rsidR="00465672" w:rsidRPr="002E2C20" w:rsidRDefault="00465672" w:rsidP="00465672">
      <w:pPr>
        <w:rPr>
          <w:rStyle w:val="PageNumber"/>
          <w:bCs/>
          <w:color w:val="000000"/>
        </w:rPr>
      </w:pPr>
    </w:p>
    <w:p w:rsidR="00465672" w:rsidRPr="002E2C20" w:rsidRDefault="00465672" w:rsidP="00465672">
      <w:pPr>
        <w:rPr>
          <w:rStyle w:val="PageNumber"/>
          <w:bCs/>
          <w:color w:val="000000"/>
        </w:rPr>
      </w:pPr>
      <w:r w:rsidRPr="002E2C20">
        <w:rPr>
          <w:rStyle w:val="PageNumber"/>
          <w:bCs/>
          <w:color w:val="000000"/>
        </w:rPr>
        <w:t>NOTE:</w:t>
      </w:r>
      <w:r w:rsidRPr="002E2C20">
        <w:rPr>
          <w:rStyle w:val="PageNumber"/>
          <w:bCs/>
          <w:color w:val="000000"/>
        </w:rPr>
        <w:tab/>
      </w:r>
    </w:p>
    <w:p w:rsidR="00465672" w:rsidRPr="002E2C20" w:rsidRDefault="00465672" w:rsidP="00465672">
      <w:pPr>
        <w:rPr>
          <w:rStyle w:val="PageNumber"/>
          <w:bCs/>
          <w:color w:val="000000"/>
        </w:rPr>
      </w:pPr>
    </w:p>
    <w:p w:rsidR="00465672" w:rsidRPr="002E2C20" w:rsidRDefault="00465672" w:rsidP="00465672">
      <w:pPr>
        <w:rPr>
          <w:rStyle w:val="PageNumber"/>
          <w:bCs/>
          <w:color w:val="000000"/>
        </w:rPr>
      </w:pPr>
      <w:r w:rsidRPr="002E2C20">
        <w:rPr>
          <w:rStyle w:val="PageNumber"/>
          <w:bCs/>
          <w:color w:val="000000"/>
        </w:rPr>
        <w:t>1.</w:t>
      </w:r>
      <w:r w:rsidRPr="002E2C20">
        <w:rPr>
          <w:rStyle w:val="PageNumber"/>
          <w:bCs/>
          <w:color w:val="000000"/>
        </w:rPr>
        <w:tab/>
        <w:t>Bankers certificates should be on letter head of the Bank.</w:t>
      </w:r>
    </w:p>
    <w:p w:rsidR="00465672" w:rsidRPr="002E2C20" w:rsidRDefault="00465672" w:rsidP="00465672">
      <w:pPr>
        <w:ind w:left="720" w:hanging="720"/>
        <w:rPr>
          <w:rStyle w:val="PageNumber"/>
          <w:bCs/>
          <w:color w:val="000000"/>
        </w:rPr>
      </w:pPr>
    </w:p>
    <w:p w:rsidR="00465672" w:rsidRPr="002E2C20" w:rsidRDefault="00465672" w:rsidP="00465672">
      <w:pPr>
        <w:ind w:left="720" w:hanging="720"/>
        <w:rPr>
          <w:rStyle w:val="PageNumber"/>
          <w:bCs/>
          <w:color w:val="000000"/>
        </w:rPr>
      </w:pPr>
      <w:r w:rsidRPr="002E2C20">
        <w:rPr>
          <w:rStyle w:val="PageNumber"/>
          <w:bCs/>
          <w:color w:val="000000"/>
        </w:rPr>
        <w:t xml:space="preserve">2. </w:t>
      </w:r>
      <w:r w:rsidRPr="002E2C20">
        <w:rPr>
          <w:rStyle w:val="PageNumber"/>
          <w:bCs/>
          <w:color w:val="000000"/>
        </w:rPr>
        <w:tab/>
        <w:t>In case of partnership firm, certificate should include names of all partners as recorded with the Bank.</w:t>
      </w:r>
    </w:p>
    <w:p w:rsidR="00465672" w:rsidRPr="002E2C20" w:rsidRDefault="00465672" w:rsidP="00465672">
      <w:pPr>
        <w:pStyle w:val="Header"/>
        <w:rPr>
          <w:rStyle w:val="PageNumber"/>
          <w:bCs/>
          <w:color w:val="000000"/>
        </w:rPr>
      </w:pPr>
    </w:p>
    <w:p w:rsidR="00465672" w:rsidRPr="002E2C20" w:rsidRDefault="00465672" w:rsidP="00465672">
      <w:pPr>
        <w:rPr>
          <w:rStyle w:val="PageNumber"/>
          <w:bCs/>
          <w:color w:val="000000"/>
        </w:rPr>
      </w:pPr>
    </w:p>
    <w:p w:rsidR="00465672" w:rsidRPr="002E2C20" w:rsidRDefault="00465672" w:rsidP="00465672">
      <w:pPr>
        <w:rPr>
          <w:rStyle w:val="PageNumber"/>
          <w:bCs/>
          <w:color w:val="000000"/>
        </w:rPr>
      </w:pPr>
    </w:p>
    <w:p w:rsidR="00465672" w:rsidRPr="002E2C20" w:rsidRDefault="00465672" w:rsidP="00465672">
      <w:pPr>
        <w:rPr>
          <w:rStyle w:val="PageNumber"/>
          <w:bCs/>
          <w:color w:val="000000"/>
        </w:rPr>
      </w:pPr>
    </w:p>
    <w:p w:rsidR="00465672" w:rsidRPr="002E2C20" w:rsidRDefault="00465672" w:rsidP="00465672">
      <w:pPr>
        <w:rPr>
          <w:rStyle w:val="PageNumber"/>
          <w:bCs/>
          <w:color w:val="000000"/>
        </w:rPr>
      </w:pPr>
    </w:p>
    <w:p w:rsidR="00465672" w:rsidRPr="002E2C20" w:rsidRDefault="00465672" w:rsidP="00465672">
      <w:pPr>
        <w:widowControl w:val="0"/>
        <w:autoSpaceDE w:val="0"/>
        <w:autoSpaceDN w:val="0"/>
        <w:adjustRightInd w:val="0"/>
        <w:spacing w:line="360" w:lineRule="auto"/>
        <w:jc w:val="both"/>
        <w:rPr>
          <w:rFonts w:ascii="Book Antiqua" w:hAnsi="Book Antiqua"/>
          <w:color w:val="00B050"/>
        </w:rPr>
      </w:pPr>
    </w:p>
    <w:p w:rsidR="00465672" w:rsidRPr="002E2C20" w:rsidRDefault="00465672" w:rsidP="00465672">
      <w:pPr>
        <w:rPr>
          <w:sz w:val="22"/>
          <w:szCs w:val="20"/>
        </w:rPr>
      </w:pPr>
    </w:p>
    <w:p w:rsidR="00465672" w:rsidRPr="002E2C20" w:rsidRDefault="00465672" w:rsidP="00465672"/>
    <w:p w:rsidR="00465672" w:rsidRPr="002E2C20" w:rsidRDefault="00465672" w:rsidP="00465672"/>
    <w:p w:rsidR="00465672" w:rsidRPr="002E2C20" w:rsidRDefault="00465672" w:rsidP="00465672"/>
    <w:p w:rsidR="00465672" w:rsidRPr="002E2C20" w:rsidRDefault="00465672" w:rsidP="00465672"/>
    <w:p w:rsidR="00465672" w:rsidRPr="002E2C20" w:rsidRDefault="00465672" w:rsidP="00465672"/>
    <w:p w:rsidR="00465672" w:rsidRPr="002E2C20" w:rsidRDefault="00465672" w:rsidP="00465672"/>
    <w:p w:rsidR="00465672" w:rsidRPr="002E2C20" w:rsidRDefault="00465672" w:rsidP="00465672"/>
    <w:p w:rsidR="00465672" w:rsidRPr="002E2C20" w:rsidRDefault="00465672" w:rsidP="00465672">
      <w:pPr>
        <w:jc w:val="center"/>
      </w:pPr>
    </w:p>
    <w:p w:rsidR="00465672" w:rsidRPr="002E2C20" w:rsidRDefault="00465672" w:rsidP="00465672">
      <w:pPr>
        <w:jc w:val="center"/>
      </w:pPr>
    </w:p>
    <w:p w:rsidR="00465672" w:rsidRPr="002E2C20" w:rsidRDefault="00465672" w:rsidP="00465672">
      <w:pPr>
        <w:jc w:val="center"/>
      </w:pPr>
    </w:p>
    <w:p w:rsidR="00465672" w:rsidRPr="002E2C20" w:rsidRDefault="00465672" w:rsidP="00465672">
      <w:pPr>
        <w:jc w:val="center"/>
      </w:pPr>
    </w:p>
    <w:p w:rsidR="00465672" w:rsidRPr="002E2C20" w:rsidRDefault="00465672" w:rsidP="00465672">
      <w:pPr>
        <w:jc w:val="center"/>
      </w:pPr>
    </w:p>
    <w:p w:rsidR="00465672" w:rsidRPr="002E2C20" w:rsidRDefault="00465672" w:rsidP="00465672">
      <w:pPr>
        <w:jc w:val="center"/>
      </w:pPr>
    </w:p>
    <w:p w:rsidR="00465672" w:rsidRPr="002E2C20" w:rsidRDefault="00465672" w:rsidP="00465672">
      <w:pPr>
        <w:jc w:val="center"/>
      </w:pPr>
    </w:p>
    <w:p w:rsidR="00465672" w:rsidRPr="002E2C20" w:rsidRDefault="00465672" w:rsidP="00465672">
      <w:pPr>
        <w:jc w:val="center"/>
      </w:pPr>
    </w:p>
    <w:p w:rsidR="00465672" w:rsidRPr="002E2C20" w:rsidRDefault="00465672" w:rsidP="00465672">
      <w:pPr>
        <w:jc w:val="center"/>
        <w:rPr>
          <w:b/>
          <w:bCs/>
          <w:sz w:val="28"/>
          <w:szCs w:val="28"/>
        </w:rPr>
      </w:pPr>
      <w:r w:rsidRPr="002E2C20">
        <w:br w:type="page"/>
      </w:r>
      <w:r w:rsidRPr="002E2C20">
        <w:rPr>
          <w:b/>
          <w:bCs/>
          <w:sz w:val="28"/>
          <w:szCs w:val="28"/>
        </w:rPr>
        <w:lastRenderedPageBreak/>
        <w:t>Form “I</w:t>
      </w:r>
      <w:proofErr w:type="gramStart"/>
      <w:r w:rsidRPr="002E2C20">
        <w:rPr>
          <w:b/>
          <w:bCs/>
          <w:sz w:val="28"/>
          <w:szCs w:val="28"/>
        </w:rPr>
        <w:t>”  Mandate</w:t>
      </w:r>
      <w:proofErr w:type="gramEnd"/>
      <w:r w:rsidRPr="002E2C20">
        <w:rPr>
          <w:b/>
          <w:bCs/>
          <w:sz w:val="28"/>
          <w:szCs w:val="28"/>
        </w:rPr>
        <w:t xml:space="preserve"> Form</w:t>
      </w:r>
    </w:p>
    <w:p w:rsidR="00465672" w:rsidRPr="002E2C20" w:rsidRDefault="00465672" w:rsidP="00465672">
      <w:pPr>
        <w:pStyle w:val="BodyText2"/>
        <w:tabs>
          <w:tab w:val="left" w:pos="1140"/>
        </w:tabs>
        <w:spacing w:line="360" w:lineRule="auto"/>
        <w:rPr>
          <w:b w:val="0"/>
          <w:bCs w:val="0"/>
          <w:sz w:val="24"/>
          <w:szCs w:val="20"/>
        </w:rPr>
      </w:pPr>
      <w:r w:rsidRPr="002E2C20">
        <w:rPr>
          <w:noProof/>
          <w:sz w:val="24"/>
          <w:lang w:val="en-IN" w:eastAsia="en-IN" w:bidi="hi-IN"/>
        </w:rPr>
        <w:drawing>
          <wp:inline distT="0" distB="0" distL="0" distR="0">
            <wp:extent cx="6076950" cy="797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7975600"/>
                    </a:xfrm>
                    <a:prstGeom prst="rect">
                      <a:avLst/>
                    </a:prstGeom>
                    <a:noFill/>
                    <a:ln>
                      <a:noFill/>
                    </a:ln>
                  </pic:spPr>
                </pic:pic>
              </a:graphicData>
            </a:graphic>
          </wp:inline>
        </w:drawing>
      </w:r>
    </w:p>
    <w:p w:rsidR="00465672" w:rsidRPr="002E2C20" w:rsidRDefault="00465672" w:rsidP="00465672">
      <w:pPr>
        <w:pStyle w:val="Heading4"/>
        <w:spacing w:after="178"/>
        <w:ind w:right="814"/>
        <w:rPr>
          <w:bCs w:val="0"/>
          <w:color w:val="000000"/>
          <w:sz w:val="24"/>
        </w:rPr>
      </w:pPr>
    </w:p>
    <w:p w:rsidR="00465672" w:rsidRPr="002E2C20" w:rsidRDefault="00465672" w:rsidP="00465672">
      <w:pPr>
        <w:tabs>
          <w:tab w:val="left" w:pos="765"/>
        </w:tabs>
        <w:rPr>
          <w:sz w:val="28"/>
          <w:szCs w:val="28"/>
        </w:rPr>
      </w:pPr>
    </w:p>
    <w:p w:rsidR="00465672" w:rsidRPr="002E2C20" w:rsidRDefault="00465672" w:rsidP="00465672">
      <w:pPr>
        <w:rPr>
          <w:color w:val="000000"/>
        </w:rPr>
      </w:pPr>
    </w:p>
    <w:p w:rsidR="00465672" w:rsidRPr="002E2C20" w:rsidRDefault="00465672" w:rsidP="00D745A9">
      <w:pPr>
        <w:pBdr>
          <w:bottom w:val="single" w:sz="12" w:space="1" w:color="auto"/>
        </w:pBdr>
        <w:spacing w:line="360" w:lineRule="auto"/>
        <w:jc w:val="center"/>
        <w:rPr>
          <w:b/>
          <w:bCs/>
          <w:sz w:val="28"/>
          <w:szCs w:val="28"/>
        </w:rPr>
      </w:pPr>
      <w:r w:rsidRPr="002E2C20">
        <w:rPr>
          <w:rFonts w:ascii="Book Antiqua" w:hAnsi="Book Antiqua"/>
          <w:b/>
          <w:bCs/>
          <w:sz w:val="32"/>
          <w:szCs w:val="32"/>
        </w:rPr>
        <w:lastRenderedPageBreak/>
        <w:t>Integrity Pact.</w:t>
      </w:r>
    </w:p>
    <w:p w:rsidR="00465672" w:rsidRPr="002E2C20" w:rsidRDefault="00465672" w:rsidP="00465672">
      <w:pPr>
        <w:rPr>
          <w:rFonts w:ascii="Book Antiqua" w:hAnsi="Book Antiqua"/>
          <w:color w:val="000000"/>
        </w:rPr>
      </w:pPr>
    </w:p>
    <w:p w:rsidR="00465672" w:rsidRPr="002E2C20" w:rsidRDefault="00465672" w:rsidP="00465672">
      <w:pPr>
        <w:rPr>
          <w:rFonts w:ascii="Book Antiqua" w:hAnsi="Book Antiqua"/>
          <w:color w:val="000000"/>
        </w:rPr>
      </w:pPr>
      <w:r w:rsidRPr="002E2C20">
        <w:rPr>
          <w:rFonts w:ascii="Book Antiqua" w:hAnsi="Book Antiqua"/>
          <w:color w:val="000000"/>
        </w:rPr>
        <w:t xml:space="preserve">To, </w:t>
      </w:r>
    </w:p>
    <w:p w:rsidR="00465672" w:rsidRPr="002E2C20" w:rsidRDefault="00465672" w:rsidP="00465672">
      <w:pPr>
        <w:rPr>
          <w:rFonts w:ascii="Book Antiqua" w:hAnsi="Book Antiqua"/>
          <w:color w:val="000000"/>
        </w:rPr>
      </w:pPr>
    </w:p>
    <w:p w:rsidR="00465672" w:rsidRPr="002E2C20" w:rsidRDefault="00465672" w:rsidP="00465672">
      <w:pPr>
        <w:rPr>
          <w:rFonts w:ascii="Book Antiqua" w:hAnsi="Book Antiqua"/>
          <w:color w:val="000000"/>
        </w:rPr>
      </w:pPr>
      <w:r w:rsidRPr="002E2C20">
        <w:rPr>
          <w:rFonts w:ascii="Book Antiqua" w:hAnsi="Book Antiqua"/>
          <w:color w:val="000000"/>
        </w:rPr>
        <w:t>_____________________________</w:t>
      </w:r>
    </w:p>
    <w:p w:rsidR="00465672" w:rsidRPr="002E2C20" w:rsidRDefault="00465672" w:rsidP="00465672">
      <w:pPr>
        <w:rPr>
          <w:rFonts w:ascii="Book Antiqua" w:hAnsi="Book Antiqua"/>
          <w:color w:val="000000"/>
        </w:rPr>
      </w:pPr>
    </w:p>
    <w:p w:rsidR="00465672" w:rsidRPr="002E2C20" w:rsidRDefault="00465672" w:rsidP="00465672">
      <w:pPr>
        <w:rPr>
          <w:rFonts w:ascii="Book Antiqua" w:hAnsi="Book Antiqua"/>
          <w:color w:val="000000"/>
        </w:rPr>
      </w:pPr>
      <w:r w:rsidRPr="002E2C20">
        <w:rPr>
          <w:rFonts w:ascii="Book Antiqua" w:hAnsi="Book Antiqua"/>
          <w:color w:val="000000"/>
        </w:rPr>
        <w:t>_____________________________</w:t>
      </w:r>
    </w:p>
    <w:p w:rsidR="00465672" w:rsidRPr="002E2C20" w:rsidRDefault="00465672" w:rsidP="00465672">
      <w:pPr>
        <w:rPr>
          <w:rFonts w:ascii="Book Antiqua" w:hAnsi="Book Antiqua"/>
          <w:color w:val="000000"/>
        </w:rPr>
      </w:pPr>
    </w:p>
    <w:p w:rsidR="00465672" w:rsidRPr="002E2C20" w:rsidRDefault="00B64B2F" w:rsidP="00465672">
      <w:pPr>
        <w:rPr>
          <w:rFonts w:ascii="Book Antiqua" w:hAnsi="Book Antiqua"/>
          <w:color w:val="000000"/>
          <w:szCs w:val="22"/>
        </w:rPr>
      </w:pPr>
      <w:proofErr w:type="gramStart"/>
      <w:r>
        <w:rPr>
          <w:rFonts w:ascii="Book Antiqua" w:hAnsi="Book Antiqua"/>
          <w:color w:val="000000"/>
          <w:szCs w:val="22"/>
        </w:rPr>
        <w:t>Subject :</w:t>
      </w:r>
      <w:proofErr w:type="gramEnd"/>
      <w:r>
        <w:rPr>
          <w:rFonts w:ascii="Book Antiqua" w:hAnsi="Book Antiqua"/>
          <w:color w:val="000000"/>
          <w:szCs w:val="22"/>
        </w:rPr>
        <w:t xml:space="preserve"> Notice</w:t>
      </w:r>
      <w:r w:rsidR="00465672" w:rsidRPr="002E2C20">
        <w:rPr>
          <w:rFonts w:ascii="Book Antiqua" w:hAnsi="Book Antiqua"/>
          <w:color w:val="000000"/>
          <w:szCs w:val="22"/>
        </w:rPr>
        <w:t xml:space="preserve"> No. _______________________ </w:t>
      </w:r>
      <w:proofErr w:type="gramStart"/>
      <w:r w:rsidR="00465672" w:rsidRPr="002E2C20">
        <w:rPr>
          <w:rFonts w:ascii="Book Antiqua" w:hAnsi="Book Antiqua"/>
          <w:color w:val="000000"/>
          <w:szCs w:val="22"/>
        </w:rPr>
        <w:t>for  the</w:t>
      </w:r>
      <w:proofErr w:type="gramEnd"/>
      <w:r w:rsidR="00465672" w:rsidRPr="002E2C20">
        <w:rPr>
          <w:rFonts w:ascii="Book Antiqua" w:hAnsi="Book Antiqua"/>
          <w:color w:val="000000"/>
          <w:szCs w:val="22"/>
        </w:rPr>
        <w:t xml:space="preserve"> work ___________________________</w:t>
      </w:r>
    </w:p>
    <w:p w:rsidR="00465672" w:rsidRPr="002E2C20" w:rsidRDefault="00465672" w:rsidP="00465672">
      <w:pPr>
        <w:rPr>
          <w:rFonts w:ascii="Book Antiqua" w:hAnsi="Book Antiqua"/>
          <w:color w:val="000000"/>
          <w:szCs w:val="22"/>
        </w:rPr>
      </w:pPr>
    </w:p>
    <w:p w:rsidR="00465672" w:rsidRPr="002E2C20" w:rsidRDefault="00465672" w:rsidP="00465672">
      <w:pPr>
        <w:rPr>
          <w:rFonts w:ascii="Book Antiqua" w:hAnsi="Book Antiqua"/>
          <w:color w:val="000000"/>
          <w:szCs w:val="22"/>
        </w:rPr>
      </w:pPr>
      <w:r w:rsidRPr="002E2C20">
        <w:rPr>
          <w:rFonts w:ascii="Book Antiqua" w:hAnsi="Book Antiqua"/>
          <w:color w:val="000000"/>
          <w:szCs w:val="22"/>
        </w:rPr>
        <w:t>Dear Sir,</w:t>
      </w:r>
    </w:p>
    <w:p w:rsidR="00465672" w:rsidRPr="002E2C20" w:rsidRDefault="00465672" w:rsidP="00465672">
      <w:pPr>
        <w:rPr>
          <w:rFonts w:ascii="Book Antiqua" w:hAnsi="Book Antiqua"/>
          <w:color w:val="000000"/>
          <w:szCs w:val="22"/>
        </w:rPr>
      </w:pPr>
    </w:p>
    <w:p w:rsidR="00465672" w:rsidRPr="002E2C20" w:rsidRDefault="00465672" w:rsidP="00465672">
      <w:pPr>
        <w:jc w:val="both"/>
        <w:rPr>
          <w:rFonts w:ascii="Book Antiqua" w:hAnsi="Book Antiqua"/>
          <w:color w:val="000000"/>
          <w:szCs w:val="22"/>
        </w:rPr>
      </w:pPr>
      <w:r w:rsidRPr="002E2C20">
        <w:rPr>
          <w:rFonts w:ascii="Book Antiqua" w:hAnsi="Book Antiqua"/>
          <w:color w:val="000000"/>
          <w:szCs w:val="22"/>
        </w:rPr>
        <w:t xml:space="preserve">It is hereby declared that Institute </w:t>
      </w:r>
      <w:proofErr w:type="gramStart"/>
      <w:r w:rsidRPr="002E2C20">
        <w:rPr>
          <w:rFonts w:ascii="Book Antiqua" w:hAnsi="Book Antiqua"/>
          <w:color w:val="000000"/>
          <w:szCs w:val="22"/>
        </w:rPr>
        <w:t>For</w:t>
      </w:r>
      <w:proofErr w:type="gramEnd"/>
      <w:r w:rsidRPr="002E2C20">
        <w:rPr>
          <w:rFonts w:ascii="Book Antiqua" w:hAnsi="Book Antiqua"/>
          <w:color w:val="000000"/>
          <w:szCs w:val="22"/>
        </w:rPr>
        <w:t xml:space="preserve"> Plasma Research is committed to follow the principle of transparency, equity and competitiveness in public procurement.</w:t>
      </w:r>
    </w:p>
    <w:p w:rsidR="00465672" w:rsidRPr="002E2C20" w:rsidRDefault="00465672" w:rsidP="00465672">
      <w:pPr>
        <w:jc w:val="both"/>
        <w:rPr>
          <w:rFonts w:ascii="Book Antiqua" w:hAnsi="Book Antiqua"/>
          <w:color w:val="000000"/>
          <w:szCs w:val="22"/>
        </w:rPr>
      </w:pPr>
    </w:p>
    <w:p w:rsidR="00465672" w:rsidRPr="002E2C20" w:rsidRDefault="00465672" w:rsidP="00465672">
      <w:pPr>
        <w:jc w:val="both"/>
        <w:rPr>
          <w:rFonts w:ascii="Book Antiqua" w:hAnsi="Book Antiqua"/>
          <w:color w:val="000000"/>
          <w:szCs w:val="22"/>
        </w:rPr>
      </w:pPr>
      <w:r w:rsidRPr="002E2C20">
        <w:rPr>
          <w:rFonts w:ascii="Book Antiqua" w:hAnsi="Book Antiqua"/>
          <w:color w:val="000000"/>
          <w:szCs w:val="22"/>
        </w:rPr>
        <w:t xml:space="preserve">The subject Notice </w:t>
      </w:r>
      <w:r w:rsidR="00400B2B" w:rsidRPr="002E2C20">
        <w:rPr>
          <w:rFonts w:ascii="Book Antiqua" w:hAnsi="Book Antiqua"/>
          <w:color w:val="000000"/>
          <w:szCs w:val="22"/>
        </w:rPr>
        <w:t>Inviting is</w:t>
      </w:r>
      <w:r w:rsidRPr="002E2C20">
        <w:rPr>
          <w:rFonts w:ascii="Book Antiqua" w:hAnsi="Book Antiqua"/>
          <w:color w:val="000000"/>
          <w:szCs w:val="22"/>
        </w:rPr>
        <w:t xml:space="preserve"> an invitation to offer made on the condition that the </w:t>
      </w:r>
      <w:r w:rsidR="00532628">
        <w:rPr>
          <w:rFonts w:ascii="Book Antiqua" w:hAnsi="Book Antiqua"/>
          <w:color w:val="000000"/>
          <w:szCs w:val="22"/>
        </w:rPr>
        <w:t>Applicant</w:t>
      </w:r>
      <w:r w:rsidRPr="002E2C20">
        <w:rPr>
          <w:rFonts w:ascii="Book Antiqua" w:hAnsi="Book Antiqua"/>
          <w:color w:val="000000"/>
          <w:szCs w:val="22"/>
        </w:rPr>
        <w:t xml:space="preserve"> will sign the integrity Agreement, which is an integral part of </w:t>
      </w:r>
      <w:r w:rsidR="00532628">
        <w:rPr>
          <w:rFonts w:ascii="Book Antiqua" w:hAnsi="Book Antiqua"/>
          <w:color w:val="000000"/>
          <w:szCs w:val="22"/>
        </w:rPr>
        <w:t>Application</w:t>
      </w:r>
      <w:r w:rsidRPr="002E2C20">
        <w:rPr>
          <w:rFonts w:ascii="Book Antiqua" w:hAnsi="Book Antiqua"/>
          <w:color w:val="000000"/>
          <w:szCs w:val="22"/>
        </w:rPr>
        <w:t xml:space="preserve">, failing which the </w:t>
      </w:r>
      <w:r w:rsidR="00400B2B">
        <w:rPr>
          <w:rFonts w:ascii="Book Antiqua" w:hAnsi="Book Antiqua"/>
          <w:color w:val="000000"/>
          <w:szCs w:val="22"/>
        </w:rPr>
        <w:t xml:space="preserve">Applicant </w:t>
      </w:r>
      <w:r w:rsidR="00400B2B" w:rsidRPr="002E2C20">
        <w:rPr>
          <w:rFonts w:ascii="Book Antiqua" w:hAnsi="Book Antiqua"/>
          <w:color w:val="000000"/>
          <w:szCs w:val="22"/>
        </w:rPr>
        <w:t>will</w:t>
      </w:r>
      <w:r w:rsidRPr="002E2C20">
        <w:rPr>
          <w:rFonts w:ascii="Book Antiqua" w:hAnsi="Book Antiqua"/>
          <w:color w:val="000000"/>
          <w:szCs w:val="22"/>
        </w:rPr>
        <w:t xml:space="preserve"> stand disqualified from </w:t>
      </w:r>
      <w:r w:rsidR="00400B2B" w:rsidRPr="002E2C20">
        <w:rPr>
          <w:rFonts w:ascii="Book Antiqua" w:hAnsi="Book Antiqua"/>
          <w:color w:val="000000"/>
          <w:szCs w:val="22"/>
        </w:rPr>
        <w:t>the process</w:t>
      </w:r>
      <w:r w:rsidRPr="002E2C20">
        <w:rPr>
          <w:rFonts w:ascii="Book Antiqua" w:hAnsi="Book Antiqua"/>
          <w:color w:val="000000"/>
          <w:szCs w:val="22"/>
        </w:rPr>
        <w:t xml:space="preserve"> and the </w:t>
      </w:r>
      <w:r w:rsidR="00532628">
        <w:rPr>
          <w:rFonts w:ascii="Book Antiqua" w:hAnsi="Book Antiqua"/>
          <w:color w:val="000000"/>
          <w:szCs w:val="22"/>
        </w:rPr>
        <w:t>application</w:t>
      </w:r>
      <w:r w:rsidRPr="002E2C20">
        <w:rPr>
          <w:rFonts w:ascii="Book Antiqua" w:hAnsi="Book Antiqua"/>
          <w:color w:val="000000"/>
          <w:szCs w:val="22"/>
        </w:rPr>
        <w:t xml:space="preserve"> of the </w:t>
      </w:r>
      <w:r w:rsidR="00532628">
        <w:rPr>
          <w:rFonts w:ascii="Book Antiqua" w:hAnsi="Book Antiqua"/>
          <w:color w:val="000000"/>
          <w:szCs w:val="22"/>
        </w:rPr>
        <w:t>applicant</w:t>
      </w:r>
      <w:r w:rsidRPr="002E2C20">
        <w:rPr>
          <w:rFonts w:ascii="Book Antiqua" w:hAnsi="Book Antiqua"/>
          <w:color w:val="000000"/>
          <w:szCs w:val="22"/>
        </w:rPr>
        <w:t xml:space="preserve"> would be summarily rejected.</w:t>
      </w:r>
    </w:p>
    <w:p w:rsidR="00465672" w:rsidRPr="002E2C20" w:rsidRDefault="00465672" w:rsidP="00465672">
      <w:pPr>
        <w:jc w:val="both"/>
        <w:rPr>
          <w:rFonts w:ascii="Book Antiqua" w:hAnsi="Book Antiqua"/>
          <w:color w:val="000000"/>
          <w:szCs w:val="22"/>
        </w:rPr>
      </w:pPr>
    </w:p>
    <w:p w:rsidR="00465672" w:rsidRPr="002E2C20" w:rsidRDefault="00B64B2F" w:rsidP="00465672">
      <w:pPr>
        <w:jc w:val="both"/>
        <w:rPr>
          <w:rFonts w:ascii="Book Antiqua" w:hAnsi="Book Antiqua"/>
          <w:color w:val="000000"/>
          <w:szCs w:val="22"/>
        </w:rPr>
      </w:pPr>
      <w:r>
        <w:rPr>
          <w:rFonts w:ascii="Book Antiqua" w:hAnsi="Book Antiqua"/>
          <w:color w:val="000000"/>
          <w:szCs w:val="22"/>
        </w:rPr>
        <w:t>This declaration shall f</w:t>
      </w:r>
      <w:r w:rsidR="00465672" w:rsidRPr="002E2C20">
        <w:rPr>
          <w:rFonts w:ascii="Book Antiqua" w:hAnsi="Book Antiqua"/>
          <w:color w:val="000000"/>
          <w:szCs w:val="22"/>
        </w:rPr>
        <w:t>o</w:t>
      </w:r>
      <w:r>
        <w:rPr>
          <w:rFonts w:ascii="Book Antiqua" w:hAnsi="Book Antiqua"/>
          <w:color w:val="000000"/>
          <w:szCs w:val="22"/>
        </w:rPr>
        <w:t>r</w:t>
      </w:r>
      <w:r w:rsidR="00465672" w:rsidRPr="002E2C20">
        <w:rPr>
          <w:rFonts w:ascii="Book Antiqua" w:hAnsi="Book Antiqua"/>
          <w:color w:val="000000"/>
          <w:szCs w:val="22"/>
        </w:rPr>
        <w:t>m part and parcel of the Integrity Agreement and signing of the same shall be deemed as acceptance and signing of Integrity Agreement on the behalf of Institute for Plasma Research.</w:t>
      </w:r>
    </w:p>
    <w:p w:rsidR="00465672" w:rsidRPr="002E2C20" w:rsidRDefault="00465672" w:rsidP="00465672">
      <w:pPr>
        <w:rPr>
          <w:rFonts w:ascii="Book Antiqua" w:hAnsi="Book Antiqua"/>
          <w:color w:val="000000"/>
          <w:szCs w:val="22"/>
        </w:rPr>
      </w:pPr>
    </w:p>
    <w:p w:rsidR="00465672" w:rsidRPr="002E2C20" w:rsidRDefault="00465672" w:rsidP="00465672">
      <w:pPr>
        <w:rPr>
          <w:rFonts w:ascii="Book Antiqua" w:hAnsi="Book Antiqua"/>
          <w:color w:val="000000"/>
          <w:szCs w:val="22"/>
        </w:rPr>
      </w:pPr>
    </w:p>
    <w:p w:rsidR="00465672" w:rsidRPr="002E2C20" w:rsidRDefault="00465672" w:rsidP="00465672">
      <w:pPr>
        <w:jc w:val="right"/>
        <w:rPr>
          <w:rFonts w:ascii="Book Antiqua" w:hAnsi="Book Antiqua"/>
          <w:color w:val="000000"/>
          <w:szCs w:val="22"/>
        </w:rPr>
      </w:pPr>
      <w:r w:rsidRPr="002E2C20">
        <w:rPr>
          <w:rFonts w:ascii="Book Antiqua" w:hAnsi="Book Antiqua"/>
          <w:color w:val="000000"/>
          <w:szCs w:val="22"/>
        </w:rPr>
        <w:t>Yours faithfully,</w:t>
      </w:r>
    </w:p>
    <w:p w:rsidR="00465672" w:rsidRPr="002E2C20" w:rsidRDefault="00465672" w:rsidP="00465672">
      <w:pPr>
        <w:jc w:val="right"/>
        <w:rPr>
          <w:rFonts w:ascii="Book Antiqua" w:hAnsi="Book Antiqua"/>
          <w:color w:val="000000"/>
          <w:szCs w:val="22"/>
        </w:rPr>
      </w:pPr>
    </w:p>
    <w:p w:rsidR="00465672" w:rsidRPr="002E2C20" w:rsidRDefault="00465672" w:rsidP="00465672">
      <w:pPr>
        <w:jc w:val="right"/>
        <w:rPr>
          <w:rFonts w:ascii="Book Antiqua" w:hAnsi="Book Antiqua"/>
          <w:color w:val="000000"/>
          <w:szCs w:val="22"/>
        </w:rPr>
      </w:pPr>
    </w:p>
    <w:p w:rsidR="00465672" w:rsidRPr="002E2C20" w:rsidRDefault="00465672" w:rsidP="00465672">
      <w:pPr>
        <w:jc w:val="right"/>
        <w:rPr>
          <w:rFonts w:ascii="Book Antiqua" w:hAnsi="Book Antiqua"/>
          <w:color w:val="000000"/>
          <w:szCs w:val="20"/>
        </w:rPr>
      </w:pPr>
      <w:r w:rsidRPr="002E2C20">
        <w:rPr>
          <w:rFonts w:ascii="Book Antiqua" w:hAnsi="Book Antiqua"/>
          <w:color w:val="000000"/>
          <w:szCs w:val="22"/>
        </w:rPr>
        <w:t xml:space="preserve">Chairman </w:t>
      </w:r>
      <w:r w:rsidR="00D745A9" w:rsidRPr="002E2C20">
        <w:rPr>
          <w:rFonts w:ascii="Book Antiqua" w:hAnsi="Book Antiqua"/>
          <w:color w:val="000000"/>
          <w:szCs w:val="22"/>
        </w:rPr>
        <w:t>ICDC</w:t>
      </w:r>
      <w:r w:rsidRPr="002E2C20">
        <w:rPr>
          <w:rFonts w:ascii="Book Antiqua" w:hAnsi="Book Antiqua"/>
          <w:color w:val="000000"/>
          <w:szCs w:val="22"/>
        </w:rPr>
        <w:t>, IPR</w:t>
      </w:r>
    </w:p>
    <w:p w:rsidR="00465672" w:rsidRPr="002E2C20" w:rsidRDefault="00465672" w:rsidP="00465672">
      <w:pPr>
        <w:spacing w:after="200" w:line="276" w:lineRule="auto"/>
        <w:rPr>
          <w:rFonts w:ascii="Book Antiqua" w:hAnsi="Book Antiqua"/>
          <w:color w:val="000000"/>
        </w:rPr>
      </w:pPr>
      <w:r w:rsidRPr="002E2C20">
        <w:rPr>
          <w:rFonts w:ascii="Book Antiqua" w:hAnsi="Book Antiqua"/>
          <w:color w:val="000000"/>
        </w:rPr>
        <w:br w:type="page"/>
      </w:r>
    </w:p>
    <w:p w:rsidR="00465672" w:rsidRPr="002E2C20" w:rsidRDefault="00465672" w:rsidP="00465672">
      <w:pPr>
        <w:jc w:val="center"/>
        <w:rPr>
          <w:rFonts w:ascii="Book Antiqua" w:hAnsi="Book Antiqua"/>
          <w:b/>
          <w:color w:val="000000"/>
        </w:rPr>
      </w:pPr>
      <w:r w:rsidRPr="002E2C20">
        <w:rPr>
          <w:rFonts w:ascii="Book Antiqua" w:hAnsi="Book Antiqua"/>
          <w:b/>
          <w:color w:val="000000"/>
        </w:rPr>
        <w:lastRenderedPageBreak/>
        <w:t>Integrity Pact</w:t>
      </w:r>
    </w:p>
    <w:p w:rsidR="00465672" w:rsidRPr="002E2C20" w:rsidRDefault="00465672" w:rsidP="00465672">
      <w:pPr>
        <w:rPr>
          <w:rFonts w:ascii="Book Antiqua" w:hAnsi="Book Antiqua"/>
          <w:color w:val="000000"/>
          <w:szCs w:val="22"/>
        </w:rPr>
      </w:pPr>
    </w:p>
    <w:p w:rsidR="00465672" w:rsidRPr="002E2C20" w:rsidRDefault="00465672" w:rsidP="00465672">
      <w:pPr>
        <w:rPr>
          <w:rFonts w:ascii="Book Antiqua" w:hAnsi="Book Antiqua"/>
          <w:color w:val="000000"/>
          <w:szCs w:val="22"/>
        </w:rPr>
      </w:pPr>
      <w:r w:rsidRPr="002E2C20">
        <w:rPr>
          <w:rFonts w:ascii="Book Antiqua" w:hAnsi="Book Antiqua"/>
          <w:color w:val="000000"/>
          <w:szCs w:val="22"/>
        </w:rPr>
        <w:t xml:space="preserve">To, </w:t>
      </w:r>
    </w:p>
    <w:p w:rsidR="00465672" w:rsidRPr="002E2C20" w:rsidRDefault="00465672" w:rsidP="00465672">
      <w:pPr>
        <w:rPr>
          <w:rFonts w:ascii="Book Antiqua" w:hAnsi="Book Antiqua"/>
          <w:color w:val="000000"/>
          <w:szCs w:val="22"/>
        </w:rPr>
      </w:pPr>
      <w:r w:rsidRPr="002E2C20">
        <w:rPr>
          <w:rFonts w:ascii="Book Antiqua" w:hAnsi="Book Antiqua"/>
          <w:color w:val="000000"/>
          <w:szCs w:val="22"/>
        </w:rPr>
        <w:t xml:space="preserve">Chairman </w:t>
      </w:r>
      <w:r w:rsidR="00D745A9" w:rsidRPr="002E2C20">
        <w:rPr>
          <w:rFonts w:ascii="Book Antiqua" w:hAnsi="Book Antiqua"/>
          <w:color w:val="000000"/>
          <w:szCs w:val="22"/>
        </w:rPr>
        <w:t>ICDC</w:t>
      </w:r>
      <w:r w:rsidRPr="002E2C20">
        <w:rPr>
          <w:rFonts w:ascii="Book Antiqua" w:hAnsi="Book Antiqua"/>
          <w:color w:val="000000"/>
          <w:szCs w:val="22"/>
        </w:rPr>
        <w:t>, IPR</w:t>
      </w:r>
    </w:p>
    <w:p w:rsidR="00465672" w:rsidRPr="002E2C20" w:rsidRDefault="00465672" w:rsidP="00465672">
      <w:pPr>
        <w:rPr>
          <w:rFonts w:ascii="Book Antiqua" w:hAnsi="Book Antiqua"/>
          <w:color w:val="000000"/>
          <w:szCs w:val="22"/>
        </w:rPr>
      </w:pPr>
    </w:p>
    <w:p w:rsidR="00465672" w:rsidRPr="002E2C20" w:rsidRDefault="00465672" w:rsidP="00465672">
      <w:pPr>
        <w:rPr>
          <w:rFonts w:ascii="Book Antiqua" w:hAnsi="Book Antiqua"/>
          <w:color w:val="000000"/>
          <w:szCs w:val="22"/>
        </w:rPr>
      </w:pPr>
    </w:p>
    <w:p w:rsidR="00465672" w:rsidRPr="002E2C20" w:rsidRDefault="00465672" w:rsidP="00465672">
      <w:pPr>
        <w:rPr>
          <w:rFonts w:ascii="Book Antiqua" w:hAnsi="Book Antiqua"/>
          <w:color w:val="000000"/>
          <w:szCs w:val="22"/>
        </w:rPr>
      </w:pPr>
      <w:proofErr w:type="gramStart"/>
      <w:r w:rsidRPr="002E2C20">
        <w:rPr>
          <w:rFonts w:ascii="Book Antiqua" w:hAnsi="Book Antiqua"/>
          <w:color w:val="000000"/>
          <w:szCs w:val="22"/>
        </w:rPr>
        <w:t>Subject :</w:t>
      </w:r>
      <w:proofErr w:type="gramEnd"/>
      <w:r w:rsidRPr="002E2C20">
        <w:rPr>
          <w:rFonts w:ascii="Book Antiqua" w:hAnsi="Book Antiqua"/>
          <w:color w:val="000000"/>
          <w:szCs w:val="22"/>
        </w:rPr>
        <w:t xml:space="preserve"> Submission of  </w:t>
      </w:r>
      <w:r w:rsidR="00532628">
        <w:rPr>
          <w:rFonts w:ascii="Book Antiqua" w:hAnsi="Book Antiqua"/>
          <w:color w:val="000000"/>
          <w:szCs w:val="22"/>
        </w:rPr>
        <w:t xml:space="preserve">Application </w:t>
      </w:r>
      <w:r w:rsidRPr="002E2C20">
        <w:rPr>
          <w:rFonts w:ascii="Book Antiqua" w:hAnsi="Book Antiqua"/>
          <w:color w:val="000000"/>
          <w:szCs w:val="22"/>
        </w:rPr>
        <w:t xml:space="preserve"> for the work of _____________________________________</w:t>
      </w:r>
    </w:p>
    <w:p w:rsidR="00465672" w:rsidRPr="002E2C20" w:rsidRDefault="00465672" w:rsidP="00465672">
      <w:pPr>
        <w:rPr>
          <w:rFonts w:ascii="Book Antiqua" w:hAnsi="Book Antiqua"/>
          <w:color w:val="000000"/>
          <w:szCs w:val="22"/>
        </w:rPr>
      </w:pPr>
    </w:p>
    <w:p w:rsidR="00465672" w:rsidRPr="002E2C20" w:rsidRDefault="00465672" w:rsidP="00465672">
      <w:pPr>
        <w:rPr>
          <w:rFonts w:ascii="Book Antiqua" w:hAnsi="Book Antiqua"/>
          <w:color w:val="000000"/>
          <w:szCs w:val="22"/>
        </w:rPr>
      </w:pPr>
    </w:p>
    <w:p w:rsidR="00465672" w:rsidRPr="002E2C20" w:rsidRDefault="00465672" w:rsidP="00465672">
      <w:pPr>
        <w:rPr>
          <w:rFonts w:ascii="Book Antiqua" w:hAnsi="Book Antiqua"/>
          <w:color w:val="000000"/>
          <w:szCs w:val="22"/>
        </w:rPr>
      </w:pPr>
      <w:r w:rsidRPr="002E2C20">
        <w:rPr>
          <w:rFonts w:ascii="Book Antiqua" w:hAnsi="Book Antiqua"/>
          <w:color w:val="000000"/>
          <w:szCs w:val="22"/>
        </w:rPr>
        <w:t>Dear Sir,</w:t>
      </w:r>
    </w:p>
    <w:p w:rsidR="00465672" w:rsidRPr="002E2C20" w:rsidRDefault="00465672" w:rsidP="00465672">
      <w:pPr>
        <w:rPr>
          <w:rFonts w:ascii="Book Antiqua" w:hAnsi="Book Antiqua"/>
          <w:color w:val="000000"/>
          <w:szCs w:val="22"/>
        </w:rPr>
      </w:pPr>
    </w:p>
    <w:p w:rsidR="00465672" w:rsidRPr="002E2C20" w:rsidRDefault="00465672" w:rsidP="00465672">
      <w:pPr>
        <w:jc w:val="both"/>
        <w:rPr>
          <w:rFonts w:ascii="Book Antiqua" w:hAnsi="Book Antiqua"/>
          <w:color w:val="000000"/>
          <w:szCs w:val="22"/>
        </w:rPr>
      </w:pPr>
      <w:r w:rsidRPr="002E2C20">
        <w:rPr>
          <w:rFonts w:ascii="Book Antiqua" w:hAnsi="Book Antiqua"/>
          <w:color w:val="000000"/>
          <w:szCs w:val="22"/>
        </w:rPr>
        <w:t xml:space="preserve">I/We acknowledge that Institute for Plasma Research is committed to follow the </w:t>
      </w:r>
      <w:r w:rsidR="00400B2B" w:rsidRPr="002E2C20">
        <w:rPr>
          <w:rFonts w:ascii="Book Antiqua" w:hAnsi="Book Antiqua"/>
          <w:color w:val="000000"/>
          <w:szCs w:val="22"/>
        </w:rPr>
        <w:t>principles thereof</w:t>
      </w:r>
      <w:r w:rsidRPr="002E2C20">
        <w:rPr>
          <w:rFonts w:ascii="Book Antiqua" w:hAnsi="Book Antiqua"/>
          <w:color w:val="000000"/>
          <w:szCs w:val="22"/>
        </w:rPr>
        <w:t xml:space="preserve"> as enumerated in the Integrity Agreement enclosed with the </w:t>
      </w:r>
      <w:r w:rsidR="00400B2B">
        <w:rPr>
          <w:rFonts w:ascii="Book Antiqua" w:hAnsi="Book Antiqua"/>
          <w:color w:val="000000"/>
          <w:szCs w:val="22"/>
        </w:rPr>
        <w:t xml:space="preserve">Application </w:t>
      </w:r>
      <w:r w:rsidR="00400B2B" w:rsidRPr="002E2C20">
        <w:rPr>
          <w:rFonts w:ascii="Book Antiqua" w:hAnsi="Book Antiqua"/>
          <w:color w:val="000000"/>
          <w:szCs w:val="22"/>
        </w:rPr>
        <w:t>document</w:t>
      </w:r>
      <w:r w:rsidRPr="002E2C20">
        <w:rPr>
          <w:rFonts w:ascii="Book Antiqua" w:hAnsi="Book Antiqua"/>
          <w:color w:val="000000"/>
          <w:szCs w:val="22"/>
        </w:rPr>
        <w:t>.</w:t>
      </w:r>
    </w:p>
    <w:p w:rsidR="00465672" w:rsidRPr="002E2C20" w:rsidRDefault="00465672" w:rsidP="00465672">
      <w:pPr>
        <w:jc w:val="both"/>
        <w:rPr>
          <w:rFonts w:ascii="Book Antiqua" w:hAnsi="Book Antiqua"/>
          <w:color w:val="000000"/>
          <w:szCs w:val="22"/>
        </w:rPr>
      </w:pPr>
    </w:p>
    <w:p w:rsidR="00465672" w:rsidRPr="002E2C20" w:rsidRDefault="00465672" w:rsidP="00465672">
      <w:pPr>
        <w:jc w:val="both"/>
        <w:rPr>
          <w:rFonts w:ascii="Book Antiqua" w:hAnsi="Book Antiqua"/>
          <w:color w:val="000000"/>
          <w:szCs w:val="22"/>
        </w:rPr>
      </w:pPr>
      <w:r w:rsidRPr="002E2C20">
        <w:rPr>
          <w:rFonts w:ascii="Book Antiqua" w:hAnsi="Book Antiqua"/>
          <w:color w:val="000000"/>
          <w:szCs w:val="22"/>
        </w:rPr>
        <w:t xml:space="preserve">I/We agree that the Notice Inviting </w:t>
      </w:r>
      <w:r w:rsidR="002D41A8">
        <w:rPr>
          <w:rFonts w:ascii="Book Antiqua" w:hAnsi="Book Antiqua"/>
          <w:color w:val="000000"/>
          <w:szCs w:val="22"/>
        </w:rPr>
        <w:t>Application</w:t>
      </w:r>
      <w:r w:rsidRPr="002E2C20">
        <w:rPr>
          <w:rFonts w:ascii="Book Antiqua" w:hAnsi="Book Antiqua"/>
          <w:color w:val="000000"/>
          <w:szCs w:val="22"/>
        </w:rPr>
        <w:t xml:space="preserve"> is an invitation to offer made on the condition that I/We will sign the enclosed integrity Agreement, which is an integral part </w:t>
      </w:r>
      <w:r w:rsidR="00400B2B" w:rsidRPr="002E2C20">
        <w:rPr>
          <w:rFonts w:ascii="Book Antiqua" w:hAnsi="Book Antiqua"/>
          <w:color w:val="000000"/>
          <w:szCs w:val="22"/>
        </w:rPr>
        <w:t xml:space="preserve">of </w:t>
      </w:r>
      <w:r w:rsidR="00400B2B">
        <w:rPr>
          <w:rFonts w:ascii="Book Antiqua" w:hAnsi="Book Antiqua"/>
          <w:color w:val="000000"/>
          <w:szCs w:val="22"/>
        </w:rPr>
        <w:t>Empanelment</w:t>
      </w:r>
      <w:r w:rsidRPr="002E2C20">
        <w:rPr>
          <w:rFonts w:ascii="Book Antiqua" w:hAnsi="Book Antiqua"/>
          <w:color w:val="000000"/>
          <w:szCs w:val="22"/>
        </w:rPr>
        <w:t xml:space="preserve"> documents, failing which I /We will stand disqualified from the </w:t>
      </w:r>
      <w:r w:rsidR="00532628">
        <w:rPr>
          <w:rFonts w:ascii="Book Antiqua" w:hAnsi="Book Antiqua"/>
          <w:color w:val="000000"/>
          <w:szCs w:val="22"/>
        </w:rPr>
        <w:t>selection</w:t>
      </w:r>
      <w:r w:rsidRPr="002E2C20">
        <w:rPr>
          <w:rFonts w:ascii="Book Antiqua" w:hAnsi="Book Antiqua"/>
          <w:color w:val="000000"/>
          <w:szCs w:val="22"/>
        </w:rPr>
        <w:t xml:space="preserve"> process. I/We acknowledge that THE MAKING OF THE </w:t>
      </w:r>
      <w:r w:rsidR="00532628">
        <w:rPr>
          <w:rFonts w:ascii="Book Antiqua" w:hAnsi="Book Antiqua"/>
          <w:color w:val="000000"/>
          <w:szCs w:val="22"/>
        </w:rPr>
        <w:t>APPLICATION</w:t>
      </w:r>
      <w:r w:rsidRPr="002E2C20">
        <w:rPr>
          <w:rFonts w:ascii="Book Antiqua" w:hAnsi="Book Antiqua"/>
          <w:color w:val="000000"/>
          <w:szCs w:val="22"/>
        </w:rPr>
        <w:t xml:space="preserve"> SHALL BE RE</w:t>
      </w:r>
      <w:r w:rsidR="00532628">
        <w:rPr>
          <w:rFonts w:ascii="Book Antiqua" w:hAnsi="Book Antiqua"/>
          <w:color w:val="000000"/>
          <w:szCs w:val="22"/>
        </w:rPr>
        <w:t>G</w:t>
      </w:r>
      <w:r w:rsidRPr="002E2C20">
        <w:rPr>
          <w:rFonts w:ascii="Book Antiqua" w:hAnsi="Book Antiqua"/>
          <w:color w:val="000000"/>
          <w:szCs w:val="22"/>
        </w:rPr>
        <w:t xml:space="preserve">ARDED AS AN UNCONDITIONAL AND ABSOLUTE ACCEPTANCE OF THIS CONDITION OF </w:t>
      </w:r>
      <w:r w:rsidR="00400B2B" w:rsidRPr="002E2C20">
        <w:rPr>
          <w:rFonts w:ascii="Book Antiqua" w:hAnsi="Book Antiqua"/>
          <w:color w:val="000000"/>
          <w:szCs w:val="22"/>
        </w:rPr>
        <w:t xml:space="preserve">THE </w:t>
      </w:r>
      <w:r w:rsidR="00400B2B">
        <w:rPr>
          <w:rFonts w:ascii="Book Antiqua" w:hAnsi="Book Antiqua"/>
          <w:color w:val="000000"/>
          <w:szCs w:val="22"/>
        </w:rPr>
        <w:t>NOTICE</w:t>
      </w:r>
      <w:r w:rsidRPr="002E2C20">
        <w:rPr>
          <w:rFonts w:ascii="Book Antiqua" w:hAnsi="Book Antiqua"/>
          <w:color w:val="000000"/>
          <w:szCs w:val="22"/>
        </w:rPr>
        <w:t>.</w:t>
      </w:r>
    </w:p>
    <w:p w:rsidR="00465672" w:rsidRPr="002E2C20" w:rsidRDefault="00465672" w:rsidP="00465672">
      <w:pPr>
        <w:rPr>
          <w:rFonts w:ascii="Book Antiqua" w:hAnsi="Book Antiqua"/>
          <w:color w:val="000000"/>
          <w:szCs w:val="22"/>
        </w:rPr>
      </w:pPr>
    </w:p>
    <w:p w:rsidR="00465672" w:rsidRPr="002E2C20" w:rsidRDefault="00465672" w:rsidP="00465672">
      <w:pPr>
        <w:jc w:val="both"/>
        <w:rPr>
          <w:rFonts w:ascii="Book Antiqua" w:hAnsi="Book Antiqua"/>
          <w:color w:val="000000"/>
          <w:szCs w:val="22"/>
        </w:rPr>
      </w:pPr>
      <w:r w:rsidRPr="002E2C20">
        <w:rPr>
          <w:rFonts w:ascii="Book Antiqua" w:hAnsi="Book Antiqua"/>
          <w:color w:val="000000"/>
          <w:szCs w:val="22"/>
        </w:rPr>
        <w:t xml:space="preserve">I/We confirm acceptance and compliance with the Integrity Agreement in letter and spirit and further agree that execution of the said Integrity Agreement shall be separate and distinct from the main contract, which will come into existence when </w:t>
      </w:r>
      <w:r w:rsidR="002D41A8">
        <w:rPr>
          <w:rFonts w:ascii="Book Antiqua" w:hAnsi="Book Antiqua"/>
          <w:color w:val="000000"/>
          <w:szCs w:val="22"/>
        </w:rPr>
        <w:t xml:space="preserve">Application </w:t>
      </w:r>
      <w:r w:rsidRPr="002E2C20">
        <w:rPr>
          <w:rFonts w:ascii="Book Antiqua" w:hAnsi="Book Antiqua"/>
          <w:color w:val="000000"/>
          <w:szCs w:val="22"/>
        </w:rPr>
        <w:t>is finally accepted by Institute for Plasma Research. I/We acknowledge and accept the duration of the Integrity Agreement, which shall be in the line with Article 1 of the enclosed Integrity Agreement.</w:t>
      </w:r>
    </w:p>
    <w:p w:rsidR="00465672" w:rsidRPr="002E2C20" w:rsidRDefault="00465672" w:rsidP="00465672">
      <w:pPr>
        <w:jc w:val="both"/>
        <w:rPr>
          <w:rFonts w:ascii="Book Antiqua" w:hAnsi="Book Antiqua"/>
          <w:color w:val="000000"/>
          <w:szCs w:val="22"/>
        </w:rPr>
      </w:pPr>
    </w:p>
    <w:p w:rsidR="00465672" w:rsidRPr="002E2C20" w:rsidRDefault="00465672" w:rsidP="00465672">
      <w:pPr>
        <w:jc w:val="both"/>
        <w:rPr>
          <w:rFonts w:ascii="Book Antiqua" w:hAnsi="Book Antiqua"/>
          <w:color w:val="000000"/>
          <w:szCs w:val="22"/>
        </w:rPr>
      </w:pPr>
      <w:r w:rsidRPr="002E2C20">
        <w:rPr>
          <w:rFonts w:ascii="Book Antiqua" w:hAnsi="Book Antiqua"/>
          <w:color w:val="000000"/>
          <w:szCs w:val="22"/>
        </w:rPr>
        <w:t xml:space="preserve">I/We acknowledge that in the event of my /our failure to sign and accept the Integrity Agreement, while submitting the </w:t>
      </w:r>
      <w:r w:rsidR="00A201BA">
        <w:rPr>
          <w:rFonts w:ascii="Book Antiqua" w:hAnsi="Book Antiqua"/>
          <w:color w:val="000000"/>
          <w:szCs w:val="22"/>
        </w:rPr>
        <w:t xml:space="preserve">application </w:t>
      </w:r>
      <w:r w:rsidRPr="002E2C20">
        <w:rPr>
          <w:rFonts w:ascii="Book Antiqua" w:hAnsi="Book Antiqua"/>
          <w:color w:val="000000"/>
          <w:szCs w:val="22"/>
        </w:rPr>
        <w:t xml:space="preserve">, IPR shall have unqualified, absolute and unfettered right to disqualify the </w:t>
      </w:r>
      <w:r w:rsidR="00A201BA">
        <w:rPr>
          <w:rFonts w:ascii="Book Antiqua" w:hAnsi="Book Antiqua"/>
          <w:color w:val="000000"/>
          <w:szCs w:val="22"/>
        </w:rPr>
        <w:t>Applicant</w:t>
      </w:r>
      <w:r w:rsidRPr="002E2C20">
        <w:rPr>
          <w:rFonts w:ascii="Book Antiqua" w:hAnsi="Book Antiqua"/>
          <w:color w:val="000000"/>
          <w:szCs w:val="22"/>
        </w:rPr>
        <w:t xml:space="preserve"> and reject the </w:t>
      </w:r>
      <w:r w:rsidR="00A201BA">
        <w:rPr>
          <w:rFonts w:ascii="Book Antiqua" w:hAnsi="Book Antiqua"/>
          <w:color w:val="000000"/>
          <w:szCs w:val="22"/>
        </w:rPr>
        <w:t>application</w:t>
      </w:r>
      <w:r w:rsidRPr="002E2C20">
        <w:rPr>
          <w:rFonts w:ascii="Book Antiqua" w:hAnsi="Book Antiqua"/>
          <w:color w:val="000000"/>
          <w:szCs w:val="22"/>
        </w:rPr>
        <w:t xml:space="preserve"> in accordance with terms and conditions of the </w:t>
      </w:r>
      <w:r w:rsidR="00A201BA">
        <w:rPr>
          <w:rFonts w:ascii="Book Antiqua" w:hAnsi="Book Antiqua"/>
          <w:color w:val="000000"/>
          <w:szCs w:val="22"/>
        </w:rPr>
        <w:t xml:space="preserve"> Empanelment Document</w:t>
      </w:r>
      <w:r w:rsidRPr="002E2C20">
        <w:rPr>
          <w:rFonts w:ascii="Book Antiqua" w:hAnsi="Book Antiqua"/>
          <w:color w:val="000000"/>
          <w:szCs w:val="22"/>
        </w:rPr>
        <w:t>.</w:t>
      </w:r>
    </w:p>
    <w:p w:rsidR="00465672" w:rsidRPr="002E2C20" w:rsidRDefault="00465672" w:rsidP="00465672">
      <w:pPr>
        <w:jc w:val="both"/>
        <w:rPr>
          <w:rFonts w:ascii="Book Antiqua" w:hAnsi="Book Antiqua"/>
          <w:color w:val="000000"/>
          <w:szCs w:val="22"/>
        </w:rPr>
      </w:pPr>
    </w:p>
    <w:p w:rsidR="00465672" w:rsidRPr="002E2C20" w:rsidRDefault="00465672" w:rsidP="00465672">
      <w:pPr>
        <w:jc w:val="both"/>
        <w:rPr>
          <w:rFonts w:ascii="Book Antiqua" w:hAnsi="Book Antiqua"/>
          <w:color w:val="000000"/>
          <w:szCs w:val="22"/>
        </w:rPr>
      </w:pPr>
      <w:r w:rsidRPr="002E2C20">
        <w:rPr>
          <w:rFonts w:ascii="Book Antiqua" w:hAnsi="Book Antiqua"/>
          <w:color w:val="000000"/>
          <w:szCs w:val="22"/>
        </w:rPr>
        <w:t>Yours faithfully,</w:t>
      </w:r>
    </w:p>
    <w:p w:rsidR="00465672" w:rsidRPr="002E2C20" w:rsidRDefault="00465672" w:rsidP="00465672">
      <w:pPr>
        <w:jc w:val="both"/>
        <w:rPr>
          <w:rFonts w:ascii="Book Antiqua" w:hAnsi="Book Antiqua"/>
          <w:color w:val="000000"/>
          <w:szCs w:val="22"/>
        </w:rPr>
      </w:pPr>
    </w:p>
    <w:p w:rsidR="00465672" w:rsidRPr="002E2C20" w:rsidRDefault="00465672" w:rsidP="00465672">
      <w:pPr>
        <w:jc w:val="both"/>
        <w:rPr>
          <w:rFonts w:ascii="Book Antiqua" w:hAnsi="Book Antiqua"/>
          <w:color w:val="000000"/>
          <w:szCs w:val="22"/>
        </w:rPr>
      </w:pPr>
    </w:p>
    <w:p w:rsidR="00465672" w:rsidRPr="002E2C20" w:rsidRDefault="00465672" w:rsidP="00465672">
      <w:pPr>
        <w:jc w:val="both"/>
        <w:rPr>
          <w:rFonts w:ascii="Book Antiqua" w:hAnsi="Book Antiqua"/>
          <w:color w:val="000000"/>
          <w:szCs w:val="22"/>
        </w:rPr>
      </w:pPr>
    </w:p>
    <w:p w:rsidR="00465672" w:rsidRPr="002E2C20" w:rsidRDefault="00465672" w:rsidP="00465672">
      <w:pPr>
        <w:jc w:val="right"/>
        <w:rPr>
          <w:rFonts w:ascii="Book Antiqua" w:hAnsi="Book Antiqua"/>
          <w:color w:val="000000"/>
          <w:szCs w:val="22"/>
        </w:rPr>
      </w:pPr>
      <w:r w:rsidRPr="002E2C20">
        <w:rPr>
          <w:rFonts w:ascii="Book Antiqua" w:hAnsi="Book Antiqua"/>
          <w:color w:val="000000"/>
          <w:szCs w:val="22"/>
        </w:rPr>
        <w:t xml:space="preserve">(Duly Authorized signatory of the </w:t>
      </w:r>
      <w:r w:rsidR="002D41A8">
        <w:rPr>
          <w:rFonts w:ascii="Book Antiqua" w:hAnsi="Book Antiqua"/>
          <w:color w:val="000000"/>
          <w:szCs w:val="22"/>
        </w:rPr>
        <w:t>Applicant</w:t>
      </w:r>
      <w:r w:rsidRPr="002E2C20">
        <w:rPr>
          <w:rFonts w:ascii="Book Antiqua" w:hAnsi="Book Antiqua"/>
          <w:color w:val="000000"/>
          <w:szCs w:val="22"/>
        </w:rPr>
        <w:t>)</w:t>
      </w:r>
    </w:p>
    <w:p w:rsidR="00465672" w:rsidRPr="002E2C20" w:rsidRDefault="00465672" w:rsidP="00465672">
      <w:pPr>
        <w:spacing w:after="200" w:line="276" w:lineRule="auto"/>
        <w:rPr>
          <w:rFonts w:ascii="Book Antiqua" w:hAnsi="Book Antiqua"/>
          <w:color w:val="000000"/>
          <w:szCs w:val="22"/>
        </w:rPr>
      </w:pPr>
      <w:r w:rsidRPr="002E2C20">
        <w:rPr>
          <w:rFonts w:ascii="Book Antiqua" w:hAnsi="Book Antiqua"/>
          <w:color w:val="000000"/>
          <w:szCs w:val="22"/>
        </w:rPr>
        <w:br w:type="page"/>
      </w:r>
    </w:p>
    <w:p w:rsidR="00465672" w:rsidRPr="002E2C20" w:rsidRDefault="00465672" w:rsidP="00465672">
      <w:pPr>
        <w:jc w:val="center"/>
        <w:rPr>
          <w:rFonts w:ascii="Book Antiqua" w:hAnsi="Book Antiqua"/>
          <w:b/>
          <w:szCs w:val="22"/>
        </w:rPr>
      </w:pPr>
      <w:r w:rsidRPr="002E2C20">
        <w:rPr>
          <w:rFonts w:ascii="Book Antiqua" w:hAnsi="Book Antiqua"/>
          <w:b/>
          <w:szCs w:val="22"/>
        </w:rPr>
        <w:lastRenderedPageBreak/>
        <w:t xml:space="preserve">To be signed by the </w:t>
      </w:r>
      <w:r w:rsidR="002D41A8">
        <w:rPr>
          <w:rFonts w:ascii="Book Antiqua" w:hAnsi="Book Antiqua"/>
          <w:b/>
          <w:szCs w:val="22"/>
        </w:rPr>
        <w:t>Applicant</w:t>
      </w:r>
      <w:r w:rsidRPr="002E2C20">
        <w:rPr>
          <w:rFonts w:ascii="Book Antiqua" w:hAnsi="Book Antiqua"/>
          <w:b/>
          <w:szCs w:val="22"/>
        </w:rPr>
        <w:t xml:space="preserve"> and same signatory competent / authorized to sign</w:t>
      </w:r>
    </w:p>
    <w:p w:rsidR="00465672" w:rsidRPr="002E2C20" w:rsidRDefault="00465672" w:rsidP="00465672">
      <w:pPr>
        <w:jc w:val="center"/>
        <w:rPr>
          <w:rFonts w:ascii="Book Antiqua" w:hAnsi="Book Antiqua"/>
          <w:b/>
          <w:szCs w:val="22"/>
        </w:rPr>
      </w:pPr>
      <w:proofErr w:type="gramStart"/>
      <w:r w:rsidRPr="002E2C20">
        <w:rPr>
          <w:rFonts w:ascii="Book Antiqua" w:hAnsi="Book Antiqua"/>
          <w:b/>
          <w:szCs w:val="22"/>
        </w:rPr>
        <w:t>the</w:t>
      </w:r>
      <w:proofErr w:type="gramEnd"/>
      <w:r w:rsidRPr="002E2C20">
        <w:rPr>
          <w:rFonts w:ascii="Book Antiqua" w:hAnsi="Book Antiqua"/>
          <w:b/>
          <w:szCs w:val="22"/>
        </w:rPr>
        <w:t xml:space="preserve"> relevant contract on behalf of IPR</w:t>
      </w:r>
    </w:p>
    <w:p w:rsidR="00465672" w:rsidRPr="002E2C20" w:rsidRDefault="00465672" w:rsidP="00465672">
      <w:pPr>
        <w:jc w:val="center"/>
        <w:rPr>
          <w:rFonts w:ascii="Book Antiqua" w:hAnsi="Book Antiqua"/>
          <w:b/>
          <w:szCs w:val="22"/>
        </w:rPr>
      </w:pPr>
    </w:p>
    <w:p w:rsidR="00465672" w:rsidRPr="002E2C20" w:rsidRDefault="00465672" w:rsidP="00465672">
      <w:pPr>
        <w:jc w:val="center"/>
        <w:rPr>
          <w:rFonts w:ascii="Book Antiqua" w:hAnsi="Book Antiqua"/>
          <w:b/>
          <w:szCs w:val="22"/>
        </w:rPr>
      </w:pPr>
      <w:r w:rsidRPr="002E2C20">
        <w:rPr>
          <w:rFonts w:ascii="Book Antiqua" w:hAnsi="Book Antiqua"/>
          <w:b/>
          <w:szCs w:val="22"/>
        </w:rPr>
        <w:t>INTEGRITY AGREEMENT</w:t>
      </w:r>
    </w:p>
    <w:p w:rsidR="00465672" w:rsidRPr="002E2C20" w:rsidRDefault="00465672" w:rsidP="00465672">
      <w:pPr>
        <w:jc w:val="center"/>
        <w:rPr>
          <w:rFonts w:ascii="Book Antiqua" w:hAnsi="Book Antiqua"/>
          <w:b/>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This Integrity Agreement is made at .................. on this ..............day of ............20….....</w:t>
      </w:r>
    </w:p>
    <w:p w:rsidR="00465672" w:rsidRPr="002E2C20" w:rsidRDefault="00465672" w:rsidP="00465672">
      <w:pPr>
        <w:jc w:val="center"/>
        <w:rPr>
          <w:rFonts w:ascii="Book Antiqua" w:hAnsi="Book Antiqua"/>
          <w:b/>
          <w:szCs w:val="22"/>
        </w:rPr>
      </w:pPr>
    </w:p>
    <w:p w:rsidR="00465672" w:rsidRPr="002E2C20" w:rsidRDefault="00465672" w:rsidP="00465672">
      <w:pPr>
        <w:jc w:val="center"/>
        <w:rPr>
          <w:rFonts w:ascii="Book Antiqua" w:hAnsi="Book Antiqua"/>
          <w:b/>
          <w:szCs w:val="22"/>
        </w:rPr>
      </w:pPr>
      <w:r w:rsidRPr="002E2C20">
        <w:rPr>
          <w:rFonts w:ascii="Book Antiqua" w:hAnsi="Book Antiqua"/>
          <w:b/>
          <w:szCs w:val="22"/>
        </w:rPr>
        <w:t>BETWEEN</w:t>
      </w:r>
    </w:p>
    <w:p w:rsidR="00465672" w:rsidRPr="002E2C20" w:rsidRDefault="00465672" w:rsidP="00465672">
      <w:pPr>
        <w:jc w:val="center"/>
        <w:rPr>
          <w:rFonts w:ascii="Book Antiqua" w:hAnsi="Book Antiqua"/>
          <w:szCs w:val="22"/>
        </w:rPr>
      </w:pPr>
    </w:p>
    <w:p w:rsidR="00465672" w:rsidRPr="002E2C20" w:rsidRDefault="00465672" w:rsidP="00465672">
      <w:pPr>
        <w:jc w:val="both"/>
        <w:rPr>
          <w:rFonts w:ascii="Book Antiqua" w:hAnsi="Book Antiqua"/>
          <w:szCs w:val="22"/>
        </w:rPr>
      </w:pPr>
      <w:proofErr w:type="spellStart"/>
      <w:r w:rsidRPr="002E2C20">
        <w:rPr>
          <w:rFonts w:ascii="Book Antiqua" w:hAnsi="Book Antiqua"/>
          <w:szCs w:val="22"/>
        </w:rPr>
        <w:t>Director</w:t>
      </w:r>
      <w:proofErr w:type="gramStart"/>
      <w:r w:rsidRPr="002E2C20">
        <w:rPr>
          <w:rFonts w:ascii="Book Antiqua" w:hAnsi="Book Antiqua"/>
          <w:szCs w:val="22"/>
        </w:rPr>
        <w:t>,IPR</w:t>
      </w:r>
      <w:proofErr w:type="spellEnd"/>
      <w:proofErr w:type="gramEnd"/>
      <w:r w:rsidRPr="002E2C20">
        <w:rPr>
          <w:rFonts w:ascii="Book Antiqua" w:hAnsi="Book Antiqua"/>
          <w:szCs w:val="22"/>
        </w:rPr>
        <w:t xml:space="preserve">  represented t</w:t>
      </w:r>
      <w:r w:rsidR="00D745A9" w:rsidRPr="002E2C20">
        <w:rPr>
          <w:rFonts w:ascii="Book Antiqua" w:hAnsi="Book Antiqua"/>
          <w:szCs w:val="22"/>
        </w:rPr>
        <w:t>hrough Chairman ICDC</w:t>
      </w:r>
      <w:r w:rsidRPr="002E2C20">
        <w:rPr>
          <w:rFonts w:ascii="Book Antiqua" w:hAnsi="Book Antiqua"/>
          <w:szCs w:val="22"/>
        </w:rPr>
        <w:t xml:space="preserve"> Institute for Plasma Research, Bhat Gandhinagar-382428………………………………………………………………………………………………, (Hereinafter referred as the </w:t>
      </w:r>
      <w:r w:rsidRPr="002E2C20">
        <w:rPr>
          <w:rFonts w:ascii="Book Antiqua" w:hAnsi="Book Antiqua"/>
          <w:b/>
          <w:szCs w:val="22"/>
        </w:rPr>
        <w:t xml:space="preserve"> ‘Principal/Owner</w:t>
      </w:r>
      <w:r w:rsidRPr="002E2C20">
        <w:rPr>
          <w:rFonts w:ascii="Book Antiqua" w:eastAsia="MS Mincho" w:hAnsi="Book Antiqua"/>
          <w:b/>
          <w:szCs w:val="22"/>
        </w:rPr>
        <w:t>’</w:t>
      </w:r>
      <w:r w:rsidRPr="002E2C20">
        <w:rPr>
          <w:rFonts w:ascii="Book Antiqua" w:hAnsi="Book Antiqua"/>
          <w:szCs w:val="22"/>
        </w:rPr>
        <w:t>, which expression shall unless repugnant to the meaning or context hereof include its successors and permitted assigns)</w:t>
      </w:r>
    </w:p>
    <w:p w:rsidR="00465672" w:rsidRPr="002E2C20" w:rsidRDefault="00465672" w:rsidP="00465672">
      <w:pPr>
        <w:rPr>
          <w:rFonts w:ascii="Book Antiqua" w:hAnsi="Book Antiqua"/>
          <w:szCs w:val="22"/>
        </w:rPr>
      </w:pPr>
    </w:p>
    <w:p w:rsidR="00465672" w:rsidRPr="002E2C20" w:rsidRDefault="00465672" w:rsidP="00465672">
      <w:pPr>
        <w:jc w:val="center"/>
        <w:rPr>
          <w:rFonts w:ascii="Book Antiqua" w:hAnsi="Book Antiqua"/>
          <w:b/>
          <w:szCs w:val="22"/>
        </w:rPr>
      </w:pPr>
      <w:r w:rsidRPr="002E2C20">
        <w:rPr>
          <w:rFonts w:ascii="Book Antiqua" w:hAnsi="Book Antiqua"/>
          <w:b/>
          <w:szCs w:val="22"/>
        </w:rPr>
        <w:t>AND</w:t>
      </w:r>
    </w:p>
    <w:p w:rsidR="00465672" w:rsidRPr="002E2C20" w:rsidRDefault="00465672" w:rsidP="00465672">
      <w:pPr>
        <w:jc w:val="both"/>
        <w:rPr>
          <w:rFonts w:ascii="Book Antiqua" w:hAnsi="Book Antiqua"/>
          <w:szCs w:val="22"/>
        </w:rPr>
      </w:pPr>
      <w:r w:rsidRPr="002E2C20">
        <w:rPr>
          <w:rFonts w:ascii="Book Antiqua" w:hAnsi="Book Antiqua"/>
          <w:szCs w:val="22"/>
        </w:rPr>
        <w:t xml:space="preserve"> ........................................................................................................................................................................</w:t>
      </w:r>
    </w:p>
    <w:p w:rsidR="00465672" w:rsidRPr="002E2C20" w:rsidRDefault="00465672" w:rsidP="00465672">
      <w:pPr>
        <w:jc w:val="center"/>
        <w:rPr>
          <w:rFonts w:ascii="Book Antiqua" w:hAnsi="Book Antiqua"/>
          <w:szCs w:val="22"/>
        </w:rPr>
      </w:pPr>
      <w:r w:rsidRPr="002E2C20">
        <w:rPr>
          <w:rFonts w:ascii="Book Antiqua" w:hAnsi="Book Antiqua"/>
          <w:szCs w:val="22"/>
        </w:rPr>
        <w:t>(Name and Address of the Individual/firm/Company)</w:t>
      </w:r>
    </w:p>
    <w:p w:rsidR="00465672" w:rsidRPr="002E2C20" w:rsidRDefault="00465672" w:rsidP="00465672">
      <w:pPr>
        <w:jc w:val="center"/>
        <w:rPr>
          <w:rFonts w:ascii="Book Antiqua" w:hAnsi="Book Antiqua"/>
          <w:szCs w:val="22"/>
        </w:rPr>
      </w:pPr>
    </w:p>
    <w:p w:rsidR="00465672" w:rsidRPr="002E2C20" w:rsidRDefault="00465672" w:rsidP="00465672">
      <w:pPr>
        <w:jc w:val="both"/>
        <w:rPr>
          <w:rFonts w:ascii="Book Antiqua" w:hAnsi="Book Antiqua"/>
          <w:szCs w:val="22"/>
        </w:rPr>
      </w:pPr>
      <w:proofErr w:type="gramStart"/>
      <w:r w:rsidRPr="002E2C20">
        <w:rPr>
          <w:rFonts w:ascii="Book Antiqua" w:hAnsi="Book Antiqua"/>
          <w:szCs w:val="22"/>
        </w:rPr>
        <w:t>through ....................................................................</w:t>
      </w:r>
      <w:proofErr w:type="gramEnd"/>
      <w:r w:rsidRPr="002E2C20">
        <w:rPr>
          <w:rFonts w:ascii="Book Antiqua" w:hAnsi="Book Antiqua"/>
          <w:szCs w:val="22"/>
        </w:rPr>
        <w:t xml:space="preserve"> ………………………………</w:t>
      </w:r>
      <w:proofErr w:type="gramStart"/>
      <w:r w:rsidRPr="002E2C20">
        <w:rPr>
          <w:rFonts w:ascii="Book Antiqua" w:hAnsi="Book Antiqua"/>
          <w:szCs w:val="22"/>
        </w:rPr>
        <w:t>…(</w:t>
      </w:r>
      <w:proofErr w:type="gramEnd"/>
      <w:r w:rsidRPr="002E2C20">
        <w:rPr>
          <w:rFonts w:ascii="Book Antiqua" w:hAnsi="Book Antiqua"/>
          <w:szCs w:val="22"/>
        </w:rPr>
        <w:t xml:space="preserve">Hereinafter referred to as the </w:t>
      </w:r>
    </w:p>
    <w:p w:rsidR="00465672" w:rsidRPr="002E2C20" w:rsidRDefault="00465672" w:rsidP="00465672">
      <w:pPr>
        <w:jc w:val="both"/>
        <w:rPr>
          <w:rFonts w:ascii="Book Antiqua" w:hAnsi="Book Antiqua"/>
          <w:szCs w:val="22"/>
        </w:rPr>
      </w:pPr>
      <w:r w:rsidRPr="002E2C20">
        <w:rPr>
          <w:rFonts w:ascii="Book Antiqua" w:hAnsi="Book Antiqua"/>
          <w:szCs w:val="22"/>
        </w:rPr>
        <w:t xml:space="preserve">                                (Details of duly authorized signatory)</w:t>
      </w:r>
    </w:p>
    <w:p w:rsidR="00465672" w:rsidRPr="002E2C20" w:rsidRDefault="00465672" w:rsidP="00465672">
      <w:pPr>
        <w:jc w:val="both"/>
        <w:rPr>
          <w:rFonts w:ascii="Book Antiqua" w:hAnsi="Book Antiqua"/>
          <w:b/>
          <w:szCs w:val="22"/>
        </w:rPr>
      </w:pPr>
    </w:p>
    <w:p w:rsidR="00465672" w:rsidRPr="002E2C20" w:rsidRDefault="00465672" w:rsidP="00465672">
      <w:pPr>
        <w:jc w:val="both"/>
        <w:rPr>
          <w:rFonts w:ascii="Book Antiqua" w:hAnsi="Book Antiqua"/>
          <w:szCs w:val="22"/>
        </w:rPr>
      </w:pPr>
      <w:r w:rsidRPr="002E2C20">
        <w:rPr>
          <w:rFonts w:ascii="Book Antiqua" w:hAnsi="Book Antiqua"/>
          <w:b/>
          <w:szCs w:val="22"/>
        </w:rPr>
        <w:t>“</w:t>
      </w:r>
      <w:r w:rsidR="00A201BA">
        <w:rPr>
          <w:rFonts w:ascii="Book Antiqua" w:hAnsi="Book Antiqua"/>
          <w:b/>
          <w:szCs w:val="22"/>
        </w:rPr>
        <w:t>Applicant/</w:t>
      </w:r>
      <w:r w:rsidRPr="002E2C20">
        <w:rPr>
          <w:rFonts w:ascii="Book Antiqua" w:hAnsi="Book Antiqua"/>
          <w:b/>
          <w:szCs w:val="22"/>
        </w:rPr>
        <w:t xml:space="preserve">Consultant” </w:t>
      </w:r>
      <w:r w:rsidRPr="002E2C20">
        <w:rPr>
          <w:rFonts w:ascii="Book Antiqua" w:hAnsi="Book Antiqua"/>
          <w:szCs w:val="22"/>
        </w:rPr>
        <w:t>and which expression shall unless repugnant to the meaning or context hereof include its successors and permitted assigns).</w:t>
      </w:r>
    </w:p>
    <w:p w:rsidR="00465672" w:rsidRPr="002E2C20" w:rsidRDefault="00465672" w:rsidP="00465672">
      <w:pPr>
        <w:jc w:val="both"/>
        <w:rPr>
          <w:rFonts w:ascii="Book Antiqua" w:hAnsi="Book Antiqua"/>
          <w:b/>
          <w:szCs w:val="22"/>
        </w:rPr>
      </w:pPr>
    </w:p>
    <w:p w:rsidR="00465672" w:rsidRPr="002E2C20" w:rsidRDefault="00465672" w:rsidP="00465672">
      <w:pPr>
        <w:jc w:val="both"/>
        <w:rPr>
          <w:rFonts w:ascii="Book Antiqua" w:hAnsi="Book Antiqua"/>
          <w:b/>
          <w:szCs w:val="22"/>
        </w:rPr>
      </w:pPr>
      <w:r w:rsidRPr="002E2C20">
        <w:rPr>
          <w:rFonts w:ascii="Book Antiqua" w:hAnsi="Book Antiqua"/>
          <w:b/>
          <w:szCs w:val="22"/>
        </w:rPr>
        <w:t>Preamble</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WHEREAS the Principal / Owner has floated the </w:t>
      </w:r>
      <w:r w:rsidR="00487856">
        <w:rPr>
          <w:rFonts w:ascii="Book Antiqua" w:hAnsi="Book Antiqua"/>
          <w:szCs w:val="22"/>
        </w:rPr>
        <w:t>Application</w:t>
      </w:r>
      <w:r w:rsidRPr="002E2C20">
        <w:rPr>
          <w:rFonts w:ascii="Book Antiqua" w:hAnsi="Book Antiqua"/>
          <w:szCs w:val="22"/>
        </w:rPr>
        <w:t xml:space="preserve"> (NIT No. …………………………) (hereinafter referred to as “</w:t>
      </w:r>
      <w:proofErr w:type="gramStart"/>
      <w:r w:rsidR="002D41A8">
        <w:rPr>
          <w:rFonts w:ascii="Book Antiqua" w:hAnsi="Book Antiqua"/>
          <w:szCs w:val="22"/>
        </w:rPr>
        <w:t xml:space="preserve">Application </w:t>
      </w:r>
      <w:r w:rsidRPr="002E2C20">
        <w:rPr>
          <w:rFonts w:ascii="Book Antiqua" w:hAnsi="Book Antiqua"/>
          <w:szCs w:val="22"/>
        </w:rPr>
        <w:t>”</w:t>
      </w:r>
      <w:proofErr w:type="gramEnd"/>
      <w:r w:rsidRPr="002E2C20">
        <w:rPr>
          <w:rFonts w:ascii="Book Antiqua" w:hAnsi="Book Antiqua"/>
          <w:szCs w:val="22"/>
        </w:rPr>
        <w:t>) and intends to award, under laid down organizational procedure, contract for</w:t>
      </w:r>
    </w:p>
    <w:p w:rsidR="00465672" w:rsidRPr="002E2C20" w:rsidRDefault="00465672" w:rsidP="00465672">
      <w:pPr>
        <w:jc w:val="both"/>
        <w:rPr>
          <w:rFonts w:ascii="Book Antiqua" w:hAnsi="Book Antiqua"/>
          <w:szCs w:val="22"/>
        </w:rPr>
      </w:pPr>
    </w:p>
    <w:p w:rsidR="00465672" w:rsidRPr="002E2C20" w:rsidRDefault="00465672" w:rsidP="00465672">
      <w:pPr>
        <w:jc w:val="center"/>
        <w:rPr>
          <w:rFonts w:ascii="Book Antiqua" w:hAnsi="Book Antiqua"/>
          <w:szCs w:val="22"/>
        </w:rPr>
      </w:pPr>
      <w:r w:rsidRPr="002E2C20">
        <w:rPr>
          <w:rFonts w:ascii="Book Antiqua" w:hAnsi="Book Antiqua"/>
          <w:szCs w:val="22"/>
        </w:rPr>
        <w:t>………………..………………………………………………………………………………………………</w:t>
      </w:r>
    </w:p>
    <w:p w:rsidR="00465672" w:rsidRPr="002E2C20" w:rsidRDefault="00465672" w:rsidP="00465672">
      <w:pPr>
        <w:jc w:val="center"/>
        <w:rPr>
          <w:rFonts w:ascii="Book Antiqua" w:hAnsi="Book Antiqua"/>
          <w:szCs w:val="22"/>
        </w:rPr>
      </w:pPr>
      <w:r w:rsidRPr="002E2C20">
        <w:rPr>
          <w:rFonts w:ascii="Book Antiqua" w:hAnsi="Book Antiqua"/>
          <w:szCs w:val="22"/>
        </w:rPr>
        <w:t>(Name of Work)</w:t>
      </w:r>
    </w:p>
    <w:p w:rsidR="00465672" w:rsidRPr="002E2C20" w:rsidRDefault="00465672" w:rsidP="00465672">
      <w:pPr>
        <w:jc w:val="both"/>
        <w:rPr>
          <w:rFonts w:ascii="Book Antiqua" w:hAnsi="Book Antiqua"/>
          <w:szCs w:val="22"/>
        </w:rPr>
      </w:pPr>
      <w:proofErr w:type="gramStart"/>
      <w:r w:rsidRPr="002E2C20">
        <w:rPr>
          <w:rFonts w:ascii="Book Antiqua" w:hAnsi="Book Antiqua"/>
          <w:szCs w:val="22"/>
        </w:rPr>
        <w:t>hereinafter</w:t>
      </w:r>
      <w:proofErr w:type="gramEnd"/>
      <w:r w:rsidRPr="002E2C20">
        <w:rPr>
          <w:rFonts w:ascii="Book Antiqua" w:hAnsi="Book Antiqua"/>
          <w:szCs w:val="22"/>
        </w:rPr>
        <w:t xml:space="preserve"> referred to as the “Contract”.</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AND WHEREAS the Principal/Owner values full compliance with all relevant laws of the land, rules, regulations, economic use of resources and of fairness/transparency in its relation with </w:t>
      </w:r>
      <w:r w:rsidR="00487856" w:rsidRPr="002E2C20">
        <w:rPr>
          <w:rFonts w:ascii="Book Antiqua" w:hAnsi="Book Antiqua"/>
          <w:szCs w:val="22"/>
        </w:rPr>
        <w:t>its</w:t>
      </w:r>
      <w:r w:rsidR="00487856">
        <w:rPr>
          <w:rFonts w:ascii="Book Antiqua" w:hAnsi="Book Antiqua"/>
          <w:szCs w:val="22"/>
        </w:rPr>
        <w:t xml:space="preserve"> Applicant(s), </w:t>
      </w:r>
      <w:r w:rsidRPr="002E2C20">
        <w:rPr>
          <w:rFonts w:ascii="Book Antiqua" w:hAnsi="Book Antiqua"/>
          <w:szCs w:val="22"/>
        </w:rPr>
        <w:t xml:space="preserve"> and Contractor(s).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 AND WHEREAS to meet the purpose aforesaid both the parties have agreed to enter into this Integrity Agreement (hereinafter referred to as “Integrity Pact” or “Pact”), the terms and conditions of which shall also be read as integral part and parcel of the </w:t>
      </w:r>
      <w:r w:rsidR="00487856">
        <w:rPr>
          <w:rFonts w:ascii="Book Antiqua" w:hAnsi="Book Antiqua"/>
          <w:szCs w:val="22"/>
        </w:rPr>
        <w:t>Application</w:t>
      </w:r>
      <w:r w:rsidRPr="002E2C20">
        <w:rPr>
          <w:rFonts w:ascii="Book Antiqua" w:hAnsi="Book Antiqua"/>
          <w:szCs w:val="22"/>
        </w:rPr>
        <w:t xml:space="preserve"> and Contract between the parties.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lastRenderedPageBreak/>
        <w:t xml:space="preserve"> NOW, THEREFORE, in consideration of mutual covenants contained in this Pact, the parties hereby agree as follows and this Pact witnesses as under: </w:t>
      </w:r>
    </w:p>
    <w:p w:rsidR="00465672" w:rsidRPr="002E2C20" w:rsidRDefault="00465672" w:rsidP="00465672">
      <w:pPr>
        <w:jc w:val="both"/>
        <w:rPr>
          <w:rFonts w:ascii="Book Antiqua" w:hAnsi="Book Antiqua"/>
          <w:b/>
          <w:szCs w:val="22"/>
        </w:rPr>
      </w:pPr>
    </w:p>
    <w:p w:rsidR="00465672" w:rsidRPr="002E2C20" w:rsidRDefault="00465672" w:rsidP="00465672">
      <w:pPr>
        <w:jc w:val="both"/>
        <w:rPr>
          <w:rFonts w:ascii="Book Antiqua" w:hAnsi="Book Antiqua"/>
          <w:b/>
          <w:szCs w:val="22"/>
        </w:rPr>
      </w:pPr>
      <w:r w:rsidRPr="002E2C20">
        <w:rPr>
          <w:rFonts w:ascii="Book Antiqua" w:hAnsi="Book Antiqua"/>
          <w:b/>
          <w:szCs w:val="22"/>
        </w:rPr>
        <w:t>Article 1: Commitment of the Principal/Owner</w:t>
      </w:r>
    </w:p>
    <w:p w:rsidR="00465672" w:rsidRPr="002E2C20" w:rsidRDefault="00465672" w:rsidP="00465672">
      <w:pPr>
        <w:ind w:left="450" w:hanging="450"/>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(1)  The Principal/Owner commits itself to take all measures necessary to prevent corruption and to          observe the following principles: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 (a)  No employee of the Principal/Owner, personally or through any of his/her family members, will in connection with the </w:t>
      </w:r>
      <w:r w:rsidR="00487856">
        <w:rPr>
          <w:rFonts w:ascii="Book Antiqua" w:hAnsi="Book Antiqua"/>
          <w:szCs w:val="22"/>
        </w:rPr>
        <w:t>Application</w:t>
      </w:r>
      <w:r w:rsidRPr="002E2C20">
        <w:rPr>
          <w:rFonts w:ascii="Book Antiqua" w:hAnsi="Book Antiqua"/>
          <w:szCs w:val="22"/>
        </w:rPr>
        <w:t xml:space="preserve">, or the execution of the Contract, demand, take a promise for or accept, for self or third person, any material or immaterial benefit which the person is not legally entitled to.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(b) The Principal/Owner will, during </w:t>
      </w:r>
      <w:r w:rsidR="00400B2B" w:rsidRPr="002E2C20">
        <w:rPr>
          <w:rFonts w:ascii="Book Antiqua" w:hAnsi="Book Antiqua"/>
          <w:szCs w:val="22"/>
        </w:rPr>
        <w:t>the process</w:t>
      </w:r>
      <w:r w:rsidRPr="002E2C20">
        <w:rPr>
          <w:rFonts w:ascii="Book Antiqua" w:hAnsi="Book Antiqua"/>
          <w:szCs w:val="22"/>
        </w:rPr>
        <w:t xml:space="preserve">, treat all </w:t>
      </w:r>
      <w:r w:rsidR="00487856">
        <w:rPr>
          <w:rFonts w:ascii="Book Antiqua" w:hAnsi="Book Antiqua"/>
          <w:szCs w:val="22"/>
        </w:rPr>
        <w:t xml:space="preserve">Applicant </w:t>
      </w:r>
      <w:r w:rsidRPr="002E2C20">
        <w:rPr>
          <w:rFonts w:ascii="Book Antiqua" w:hAnsi="Book Antiqua"/>
          <w:szCs w:val="22"/>
        </w:rPr>
        <w:t xml:space="preserve">(s) with equity and reason. The Principal/Owner will, in particular, before and during </w:t>
      </w:r>
      <w:r w:rsidR="00400B2B" w:rsidRPr="002E2C20">
        <w:rPr>
          <w:rFonts w:ascii="Book Antiqua" w:hAnsi="Book Antiqua"/>
          <w:szCs w:val="22"/>
        </w:rPr>
        <w:t>the process</w:t>
      </w:r>
      <w:r w:rsidRPr="002E2C20">
        <w:rPr>
          <w:rFonts w:ascii="Book Antiqua" w:hAnsi="Book Antiqua"/>
          <w:szCs w:val="22"/>
        </w:rPr>
        <w:t xml:space="preserve">, provide to all </w:t>
      </w:r>
      <w:r w:rsidR="00487856">
        <w:rPr>
          <w:rFonts w:ascii="Book Antiqua" w:hAnsi="Book Antiqua"/>
          <w:szCs w:val="22"/>
        </w:rPr>
        <w:t xml:space="preserve">Applicant </w:t>
      </w:r>
      <w:r w:rsidRPr="002E2C20">
        <w:rPr>
          <w:rFonts w:ascii="Book Antiqua" w:hAnsi="Book Antiqua"/>
          <w:szCs w:val="22"/>
        </w:rPr>
        <w:t xml:space="preserve">(s) the same information and will not provide to any </w:t>
      </w:r>
      <w:r w:rsidR="00487856">
        <w:rPr>
          <w:rFonts w:ascii="Book Antiqua" w:hAnsi="Book Antiqua"/>
          <w:szCs w:val="22"/>
        </w:rPr>
        <w:t>Applicant</w:t>
      </w:r>
      <w:r w:rsidRPr="002E2C20">
        <w:rPr>
          <w:rFonts w:ascii="Book Antiqua" w:hAnsi="Book Antiqua"/>
          <w:szCs w:val="22"/>
        </w:rPr>
        <w:t xml:space="preserve">(s) confidential / additional information through which the </w:t>
      </w:r>
      <w:r w:rsidR="00487856">
        <w:rPr>
          <w:rFonts w:ascii="Book Antiqua" w:hAnsi="Book Antiqua"/>
          <w:szCs w:val="22"/>
        </w:rPr>
        <w:t>Applicant</w:t>
      </w:r>
      <w:r w:rsidRPr="002E2C20">
        <w:rPr>
          <w:rFonts w:ascii="Book Antiqua" w:hAnsi="Book Antiqua"/>
          <w:szCs w:val="22"/>
        </w:rPr>
        <w:t>(s) could obtain an advantage in relation to the</w:t>
      </w:r>
      <w:r w:rsidR="002D41A8">
        <w:rPr>
          <w:rFonts w:ascii="Book Antiqua" w:hAnsi="Book Antiqua"/>
          <w:szCs w:val="22"/>
        </w:rPr>
        <w:t xml:space="preserve"> Application</w:t>
      </w:r>
      <w:r w:rsidRPr="002E2C20">
        <w:rPr>
          <w:rFonts w:ascii="Book Antiqua" w:hAnsi="Book Antiqua"/>
          <w:szCs w:val="22"/>
        </w:rPr>
        <w:t xml:space="preserve"> process or the Contract execution.</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(c) The Principal/Owner shall </w:t>
      </w:r>
      <w:proofErr w:type="spellStart"/>
      <w:r w:rsidRPr="002E2C20">
        <w:rPr>
          <w:rFonts w:ascii="Book Antiqua" w:hAnsi="Book Antiqua"/>
          <w:szCs w:val="22"/>
        </w:rPr>
        <w:t>endeavour</w:t>
      </w:r>
      <w:proofErr w:type="spellEnd"/>
      <w:r w:rsidRPr="002E2C20">
        <w:rPr>
          <w:rFonts w:ascii="Book Antiqua" w:hAnsi="Book Antiqua"/>
          <w:szCs w:val="22"/>
        </w:rPr>
        <w:t xml:space="preserve"> to exclude from the </w:t>
      </w:r>
      <w:r w:rsidR="00487856">
        <w:rPr>
          <w:rFonts w:ascii="Book Antiqua" w:hAnsi="Book Antiqua"/>
          <w:szCs w:val="22"/>
        </w:rPr>
        <w:t>Application</w:t>
      </w:r>
      <w:r w:rsidRPr="002E2C20">
        <w:rPr>
          <w:rFonts w:ascii="Book Antiqua" w:hAnsi="Book Antiqua"/>
          <w:szCs w:val="22"/>
        </w:rPr>
        <w:t xml:space="preserve"> process any person, whose conduct in the past has been of biased nature.</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(2) If the Principal/Owner obtains information on the conduct of any of its employees which is a criminal offence under the Indian Penal code (IPC)/Prevention of Corruption Act, 1988 (PC Act) or is in violation of the principles herein mentioned or if there be a substantive suspicion in this regard, the Principal/Owner will inform the Chief Vigilance Officer and in addition can also initiate disciplinary actions as per its internal laid down policies and procedures. </w:t>
      </w:r>
    </w:p>
    <w:p w:rsidR="00465672" w:rsidRPr="002E2C20" w:rsidRDefault="00465672" w:rsidP="00465672">
      <w:pPr>
        <w:jc w:val="both"/>
        <w:rPr>
          <w:rFonts w:ascii="Book Antiqua" w:hAnsi="Book Antiqua"/>
          <w:b/>
          <w:szCs w:val="22"/>
        </w:rPr>
      </w:pPr>
    </w:p>
    <w:p w:rsidR="00465672" w:rsidRPr="002E2C20" w:rsidRDefault="00465672" w:rsidP="00465672">
      <w:pPr>
        <w:jc w:val="both"/>
        <w:rPr>
          <w:rFonts w:ascii="Book Antiqua" w:hAnsi="Book Antiqua"/>
          <w:b/>
          <w:szCs w:val="22"/>
        </w:rPr>
      </w:pPr>
      <w:r w:rsidRPr="002E2C20">
        <w:rPr>
          <w:rFonts w:ascii="Book Antiqua" w:hAnsi="Book Antiqua"/>
          <w:b/>
          <w:szCs w:val="22"/>
        </w:rPr>
        <w:t xml:space="preserve">Article 2: Commitment of the </w:t>
      </w:r>
      <w:r w:rsidR="00487856">
        <w:rPr>
          <w:rFonts w:ascii="Book Antiqua" w:hAnsi="Book Antiqua"/>
          <w:b/>
          <w:szCs w:val="22"/>
        </w:rPr>
        <w:t xml:space="preserve">Applicant (s)/ </w:t>
      </w:r>
      <w:r w:rsidRPr="002E2C20">
        <w:rPr>
          <w:rFonts w:ascii="Book Antiqua" w:hAnsi="Book Antiqua"/>
          <w:b/>
          <w:szCs w:val="22"/>
        </w:rPr>
        <w:t>Consultant(s)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(1)  It is required that each </w:t>
      </w:r>
      <w:r w:rsidR="00487856">
        <w:rPr>
          <w:rFonts w:ascii="Book Antiqua" w:hAnsi="Book Antiqua"/>
          <w:szCs w:val="22"/>
        </w:rPr>
        <w:t>Applicant /</w:t>
      </w:r>
      <w:r w:rsidRPr="002E2C20">
        <w:rPr>
          <w:rFonts w:ascii="Book Antiqua" w:hAnsi="Book Antiqua"/>
          <w:szCs w:val="22"/>
        </w:rPr>
        <w:t xml:space="preserve">Consultant (including their respective officers, employees and agents) adhere to the highest ethical standards, and report to the Government / Department all suspected acts of fraud or corruption or Coercion or Collusion of which it has knowledge or becomes aware, during the  process and throughout the negotiation or award of a contract.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(2)  The </w:t>
      </w:r>
      <w:r w:rsidR="00487856">
        <w:rPr>
          <w:rFonts w:ascii="Book Antiqua" w:hAnsi="Book Antiqua"/>
          <w:szCs w:val="22"/>
        </w:rPr>
        <w:t>Applicant</w:t>
      </w:r>
      <w:r w:rsidR="00400B2B">
        <w:rPr>
          <w:rFonts w:ascii="Book Antiqua" w:hAnsi="Book Antiqua"/>
          <w:szCs w:val="22"/>
        </w:rPr>
        <w:t xml:space="preserve">/ </w:t>
      </w:r>
      <w:r w:rsidR="00400B2B" w:rsidRPr="002E2C20">
        <w:rPr>
          <w:rFonts w:ascii="Book Antiqua" w:hAnsi="Book Antiqua"/>
          <w:szCs w:val="22"/>
        </w:rPr>
        <w:t>Consultant</w:t>
      </w:r>
      <w:r w:rsidRPr="002E2C20">
        <w:rPr>
          <w:rFonts w:ascii="Book Antiqua" w:hAnsi="Book Antiqua"/>
          <w:szCs w:val="22"/>
        </w:rPr>
        <w:t xml:space="preserve">(s) commits himself to take all measures necessary to prevent corruption. He commits himself to observe the following principles during his participation in </w:t>
      </w:r>
      <w:r w:rsidR="00400B2B" w:rsidRPr="002E2C20">
        <w:rPr>
          <w:rFonts w:ascii="Book Antiqua" w:hAnsi="Book Antiqua"/>
          <w:szCs w:val="22"/>
        </w:rPr>
        <w:t>the process</w:t>
      </w:r>
      <w:r w:rsidRPr="002E2C20">
        <w:rPr>
          <w:rFonts w:ascii="Book Antiqua" w:hAnsi="Book Antiqua"/>
          <w:szCs w:val="22"/>
        </w:rPr>
        <w:t xml:space="preserve"> and during the Contract execution:</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(a) The </w:t>
      </w:r>
      <w:r w:rsidR="00487856">
        <w:rPr>
          <w:rFonts w:ascii="Book Antiqua" w:hAnsi="Book Antiqua"/>
          <w:szCs w:val="22"/>
        </w:rPr>
        <w:t>Applicant/</w:t>
      </w:r>
      <w:r w:rsidRPr="002E2C20">
        <w:rPr>
          <w:rFonts w:ascii="Book Antiqua" w:hAnsi="Book Antiqua"/>
          <w:szCs w:val="22"/>
        </w:rPr>
        <w:t xml:space="preserve"> Consultant(s) will not, directly or through any other person or firm, offer, promise or give to any of the Principal/Owner</w:t>
      </w:r>
      <w:r w:rsidRPr="002E2C20">
        <w:rPr>
          <w:rFonts w:ascii="Book Antiqua" w:eastAsia="MS Mincho" w:hAnsi="Book Antiqua"/>
          <w:szCs w:val="22"/>
        </w:rPr>
        <w:t>’</w:t>
      </w:r>
      <w:r w:rsidRPr="002E2C20">
        <w:rPr>
          <w:rFonts w:ascii="Book Antiqua" w:hAnsi="Book Antiqua"/>
          <w:szCs w:val="22"/>
        </w:rPr>
        <w:t xml:space="preserve">s employees involved in </w:t>
      </w:r>
      <w:r w:rsidR="00400B2B" w:rsidRPr="002E2C20">
        <w:rPr>
          <w:rFonts w:ascii="Book Antiqua" w:hAnsi="Book Antiqua"/>
          <w:szCs w:val="22"/>
        </w:rPr>
        <w:t>the process</w:t>
      </w:r>
      <w:r w:rsidRPr="002E2C20">
        <w:rPr>
          <w:rFonts w:ascii="Book Antiqua" w:hAnsi="Book Antiqua"/>
          <w:szCs w:val="22"/>
        </w:rPr>
        <w:t xml:space="preserve"> or execution of the Contract or to any third person any material or other benefit which he/she is not legally entitled to, in order to obtain in exchange any advantage of any kind whatsoever during </w:t>
      </w:r>
      <w:r w:rsidR="00400B2B" w:rsidRPr="002E2C20">
        <w:rPr>
          <w:rFonts w:ascii="Book Antiqua" w:hAnsi="Book Antiqua"/>
          <w:szCs w:val="22"/>
        </w:rPr>
        <w:t>the process</w:t>
      </w:r>
      <w:r w:rsidRPr="002E2C20">
        <w:rPr>
          <w:rFonts w:ascii="Book Antiqua" w:hAnsi="Book Antiqua"/>
          <w:szCs w:val="22"/>
        </w:rPr>
        <w:t xml:space="preserve"> or during the execution of the Contract.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lastRenderedPageBreak/>
        <w:t xml:space="preserve">(b) The </w:t>
      </w:r>
      <w:r w:rsidR="00487856">
        <w:rPr>
          <w:rFonts w:ascii="Book Antiqua" w:hAnsi="Book Antiqua"/>
          <w:szCs w:val="22"/>
        </w:rPr>
        <w:t>Applicant</w:t>
      </w:r>
      <w:r w:rsidR="00400B2B">
        <w:rPr>
          <w:rFonts w:ascii="Book Antiqua" w:hAnsi="Book Antiqua"/>
          <w:szCs w:val="22"/>
        </w:rPr>
        <w:t>/</w:t>
      </w:r>
      <w:r w:rsidR="00400B2B" w:rsidRPr="002E2C20" w:rsidDel="00487856">
        <w:rPr>
          <w:rFonts w:ascii="Book Antiqua" w:hAnsi="Book Antiqua"/>
          <w:szCs w:val="22"/>
        </w:rPr>
        <w:t xml:space="preserve"> </w:t>
      </w:r>
      <w:r w:rsidR="00400B2B" w:rsidRPr="002E2C20">
        <w:rPr>
          <w:rFonts w:ascii="Book Antiqua" w:hAnsi="Book Antiqua"/>
          <w:szCs w:val="22"/>
        </w:rPr>
        <w:t>Consultant</w:t>
      </w:r>
      <w:r w:rsidRPr="002E2C20">
        <w:rPr>
          <w:rFonts w:ascii="Book Antiqua" w:hAnsi="Book Antiqua"/>
          <w:szCs w:val="22"/>
        </w:rPr>
        <w:t xml:space="preserve">(s) will not enter with other </w:t>
      </w:r>
      <w:r w:rsidR="00487856">
        <w:rPr>
          <w:rFonts w:ascii="Book Antiqua" w:hAnsi="Book Antiqua"/>
          <w:szCs w:val="22"/>
        </w:rPr>
        <w:t xml:space="preserve">Applicant </w:t>
      </w:r>
      <w:r w:rsidRPr="002E2C20">
        <w:rPr>
          <w:rFonts w:ascii="Book Antiqua" w:hAnsi="Book Antiqua"/>
          <w:szCs w:val="22"/>
        </w:rPr>
        <w:t xml:space="preserve">(s) into any undisclosed agreement or understanding, whether formal or informal. This applies in particular to prices, specifications, certifications, subsidiary contracts, submission or non-submission of </w:t>
      </w:r>
      <w:r w:rsidR="00487856">
        <w:rPr>
          <w:rFonts w:ascii="Book Antiqua" w:hAnsi="Book Antiqua"/>
          <w:szCs w:val="22"/>
        </w:rPr>
        <w:t>application</w:t>
      </w:r>
      <w:r w:rsidRPr="002E2C20">
        <w:rPr>
          <w:rFonts w:ascii="Book Antiqua" w:hAnsi="Book Antiqua"/>
          <w:szCs w:val="22"/>
        </w:rPr>
        <w:t xml:space="preserve"> or any other actions to restrict competitiveness or to cartelize in the </w:t>
      </w:r>
      <w:r w:rsidR="002D41A8">
        <w:rPr>
          <w:rFonts w:ascii="Book Antiqua" w:hAnsi="Book Antiqua"/>
          <w:szCs w:val="22"/>
        </w:rPr>
        <w:t>application</w:t>
      </w:r>
      <w:r w:rsidRPr="002E2C20">
        <w:rPr>
          <w:rFonts w:ascii="Book Antiqua" w:hAnsi="Book Antiqua"/>
          <w:szCs w:val="22"/>
        </w:rPr>
        <w:t xml:space="preserve"> process.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(c) The </w:t>
      </w:r>
      <w:r w:rsidR="00487856">
        <w:rPr>
          <w:rFonts w:ascii="Book Antiqua" w:hAnsi="Book Antiqua"/>
          <w:szCs w:val="22"/>
        </w:rPr>
        <w:t>Applicant/</w:t>
      </w:r>
      <w:r w:rsidRPr="002E2C20">
        <w:rPr>
          <w:rFonts w:ascii="Book Antiqua" w:hAnsi="Book Antiqua"/>
          <w:szCs w:val="22"/>
        </w:rPr>
        <w:t xml:space="preserve"> Consultant (s) will not commit any offence under the relevant IPC/PC Act. Further the </w:t>
      </w:r>
      <w:r w:rsidR="00487856">
        <w:rPr>
          <w:rFonts w:ascii="Book Antiqua" w:hAnsi="Book Antiqua"/>
          <w:szCs w:val="22"/>
        </w:rPr>
        <w:t>Applicant</w:t>
      </w:r>
      <w:r w:rsidRPr="002E2C20">
        <w:rPr>
          <w:rFonts w:ascii="Book Antiqua" w:hAnsi="Book Antiqua"/>
          <w:szCs w:val="22"/>
        </w:rPr>
        <w:t>/ Consultant (s) will not use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 electronically.</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(d)The </w:t>
      </w:r>
      <w:r w:rsidR="00487856">
        <w:rPr>
          <w:rFonts w:ascii="Book Antiqua" w:hAnsi="Book Antiqua"/>
          <w:szCs w:val="22"/>
        </w:rPr>
        <w:t>Applicant/</w:t>
      </w:r>
      <w:r w:rsidRPr="002E2C20">
        <w:rPr>
          <w:rFonts w:ascii="Book Antiqua" w:hAnsi="Book Antiqua"/>
          <w:szCs w:val="22"/>
        </w:rPr>
        <w:t xml:space="preserve"> Consultant (s) of foreign origin shall disclose the names and addresses of agents/representatives in India, if any. Similarly </w:t>
      </w:r>
      <w:r w:rsidR="00487856">
        <w:rPr>
          <w:rFonts w:ascii="Book Antiqua" w:hAnsi="Book Antiqua"/>
          <w:szCs w:val="22"/>
        </w:rPr>
        <w:t>Applicant/</w:t>
      </w:r>
      <w:r w:rsidRPr="002E2C20">
        <w:rPr>
          <w:rFonts w:ascii="Book Antiqua" w:hAnsi="Book Antiqua"/>
          <w:szCs w:val="22"/>
        </w:rPr>
        <w:t xml:space="preserve"> Consultant(s) of Indian Nationality shall disclose names and addresses of foreign agents/representatives, if any. Either the Indian agent on behalf of the foreign principal or the foreign principal directly could </w:t>
      </w:r>
      <w:r w:rsidR="00A61398">
        <w:rPr>
          <w:rFonts w:ascii="Book Antiqua" w:hAnsi="Book Antiqua"/>
          <w:szCs w:val="22"/>
        </w:rPr>
        <w:t>participate</w:t>
      </w:r>
      <w:r w:rsidRPr="002E2C20">
        <w:rPr>
          <w:rFonts w:ascii="Book Antiqua" w:hAnsi="Book Antiqua"/>
          <w:szCs w:val="22"/>
        </w:rPr>
        <w:t xml:space="preserve"> in </w:t>
      </w:r>
      <w:proofErr w:type="spellStart"/>
      <w:proofErr w:type="gramStart"/>
      <w:r w:rsidRPr="002E2C20">
        <w:rPr>
          <w:rFonts w:ascii="Book Antiqua" w:hAnsi="Book Antiqua"/>
          <w:szCs w:val="22"/>
        </w:rPr>
        <w:t>a</w:t>
      </w:r>
      <w:proofErr w:type="spellEnd"/>
      <w:proofErr w:type="gramEnd"/>
      <w:r w:rsidRPr="002E2C20">
        <w:rPr>
          <w:rFonts w:ascii="Book Antiqua" w:hAnsi="Book Antiqua"/>
          <w:szCs w:val="22"/>
        </w:rPr>
        <w:t xml:space="preserve"> </w:t>
      </w:r>
      <w:r w:rsidR="00A61398">
        <w:rPr>
          <w:rFonts w:ascii="Book Antiqua" w:hAnsi="Book Antiqua"/>
          <w:szCs w:val="22"/>
        </w:rPr>
        <w:t>application process</w:t>
      </w:r>
      <w:r w:rsidRPr="002E2C20">
        <w:rPr>
          <w:rFonts w:ascii="Book Antiqua" w:hAnsi="Book Antiqua"/>
          <w:szCs w:val="22"/>
        </w:rPr>
        <w:t xml:space="preserve"> but not both. Further, in cases where an agent participate in a </w:t>
      </w:r>
      <w:r w:rsidR="00A61398">
        <w:rPr>
          <w:rFonts w:ascii="Book Antiqua" w:hAnsi="Book Antiqua"/>
          <w:szCs w:val="22"/>
        </w:rPr>
        <w:t>process</w:t>
      </w:r>
      <w:r w:rsidR="00A61398" w:rsidRPr="002E2C20">
        <w:rPr>
          <w:rFonts w:ascii="Book Antiqua" w:hAnsi="Book Antiqua"/>
          <w:szCs w:val="22"/>
        </w:rPr>
        <w:t xml:space="preserve"> </w:t>
      </w:r>
      <w:r w:rsidRPr="002E2C20">
        <w:rPr>
          <w:rFonts w:ascii="Book Antiqua" w:hAnsi="Book Antiqua"/>
          <w:szCs w:val="22"/>
        </w:rPr>
        <w:t xml:space="preserve">on behalf of one manufacturer, he/she shall not be allowed to quote on behalf of another manufacturer along with the first manufacturer in a subsequent/parallel </w:t>
      </w:r>
      <w:r w:rsidR="002D41A8">
        <w:rPr>
          <w:rFonts w:ascii="Book Antiqua" w:hAnsi="Book Antiqua"/>
          <w:szCs w:val="22"/>
        </w:rPr>
        <w:t xml:space="preserve">application </w:t>
      </w:r>
      <w:r w:rsidRPr="002E2C20">
        <w:rPr>
          <w:rFonts w:ascii="Book Antiqua" w:hAnsi="Book Antiqua"/>
          <w:szCs w:val="22"/>
        </w:rPr>
        <w:t xml:space="preserve"> for the same item.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(e) The </w:t>
      </w:r>
      <w:r w:rsidR="00A61398">
        <w:rPr>
          <w:rFonts w:ascii="Book Antiqua" w:hAnsi="Book Antiqua"/>
          <w:szCs w:val="22"/>
        </w:rPr>
        <w:t>Applicant/</w:t>
      </w:r>
      <w:r w:rsidRPr="002E2C20">
        <w:rPr>
          <w:rFonts w:ascii="Book Antiqua" w:hAnsi="Book Antiqua"/>
          <w:szCs w:val="22"/>
        </w:rPr>
        <w:t xml:space="preserve"> Consultant(s) will, when presenting his </w:t>
      </w:r>
      <w:r w:rsidR="00400B2B">
        <w:rPr>
          <w:rFonts w:ascii="Book Antiqua" w:hAnsi="Book Antiqua"/>
          <w:szCs w:val="22"/>
        </w:rPr>
        <w:t>application,</w:t>
      </w:r>
      <w:r w:rsidRPr="002E2C20">
        <w:rPr>
          <w:rFonts w:ascii="Book Antiqua" w:hAnsi="Book Antiqua"/>
          <w:szCs w:val="22"/>
        </w:rPr>
        <w:t xml:space="preserve"> disclose any and all payments he/she has made, is committed to or intends to make to agents, brokers or any other intermediaries in connection with the award of the Contract.</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(3) The </w:t>
      </w:r>
      <w:r w:rsidR="00A45221">
        <w:rPr>
          <w:rFonts w:ascii="Book Antiqua" w:hAnsi="Book Antiqua"/>
          <w:szCs w:val="22"/>
        </w:rPr>
        <w:t>Applicant/</w:t>
      </w:r>
      <w:r w:rsidRPr="002E2C20">
        <w:rPr>
          <w:rFonts w:ascii="Book Antiqua" w:hAnsi="Book Antiqua"/>
          <w:szCs w:val="22"/>
        </w:rPr>
        <w:t xml:space="preserve"> Consultant(s) will not instigate third persons to commit offences outlined above or be an accessory to such offences.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(4) The </w:t>
      </w:r>
      <w:r w:rsidR="00A45221">
        <w:rPr>
          <w:rFonts w:ascii="Book Antiqua" w:hAnsi="Book Antiqua"/>
          <w:szCs w:val="22"/>
        </w:rPr>
        <w:t>Applicant/</w:t>
      </w:r>
      <w:r w:rsidRPr="002E2C20">
        <w:rPr>
          <w:rFonts w:ascii="Book Antiqua" w:hAnsi="Book Antiqua"/>
          <w:szCs w:val="22"/>
        </w:rPr>
        <w:t xml:space="preserve"> Consultant(s) will not, directly or through any other person or firm indulge in fraudulent practice means a willful misrepresentation or omission of facts or submission of fake/forged documents in order to induce public official to act in reliance thereof, with the purpose of obtaining unjust advantage by or causing damage to justified interest of others and/or to influence the procurement process to the detriment of the Government interests.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(5) The </w:t>
      </w:r>
      <w:r w:rsidR="00A45221">
        <w:rPr>
          <w:rFonts w:ascii="Book Antiqua" w:hAnsi="Book Antiqua"/>
          <w:szCs w:val="22"/>
        </w:rPr>
        <w:t>Applicant/</w:t>
      </w:r>
      <w:r w:rsidRPr="002E2C20">
        <w:rPr>
          <w:rFonts w:ascii="Book Antiqua" w:hAnsi="Book Antiqua"/>
          <w:szCs w:val="22"/>
        </w:rPr>
        <w:t xml:space="preserve"> Consultant(s) will not, directly or through any other person or firm use Coercive Practices (means the act of obtaining something, compelling an action or influencing a decision through intimidation, threat or the use of force directly or indirectly, where potential or actual injury may befall upon a person, his/ her reputation or property to influence their participation in the </w:t>
      </w:r>
      <w:r w:rsidR="002D41A8">
        <w:rPr>
          <w:rFonts w:ascii="Book Antiqua" w:hAnsi="Book Antiqua"/>
          <w:szCs w:val="22"/>
        </w:rPr>
        <w:t xml:space="preserve">application </w:t>
      </w:r>
      <w:r w:rsidRPr="002E2C20">
        <w:rPr>
          <w:rFonts w:ascii="Book Antiqua" w:hAnsi="Book Antiqua"/>
          <w:szCs w:val="22"/>
        </w:rPr>
        <w:t>process).</w:t>
      </w:r>
    </w:p>
    <w:p w:rsidR="00465672" w:rsidRPr="002E2C20" w:rsidRDefault="00465672" w:rsidP="00465672">
      <w:pPr>
        <w:jc w:val="both"/>
        <w:rPr>
          <w:rFonts w:ascii="Book Antiqua" w:hAnsi="Book Antiqua"/>
          <w:b/>
          <w:szCs w:val="22"/>
        </w:rPr>
      </w:pPr>
    </w:p>
    <w:p w:rsidR="00465672" w:rsidRPr="002E2C20" w:rsidRDefault="00465672" w:rsidP="00465672">
      <w:pPr>
        <w:jc w:val="both"/>
        <w:rPr>
          <w:rFonts w:ascii="Book Antiqua" w:hAnsi="Book Antiqua"/>
          <w:b/>
          <w:szCs w:val="22"/>
        </w:rPr>
      </w:pPr>
      <w:r w:rsidRPr="002E2C20">
        <w:rPr>
          <w:rFonts w:ascii="Book Antiqua" w:hAnsi="Book Antiqua"/>
          <w:b/>
          <w:szCs w:val="22"/>
        </w:rPr>
        <w:t>Article 3: Consequences of Breach</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Without prejudice to any rights that may be available to the Principal/Owner under law or the Contract or its established policies and laid down procedures, the Principal/Owner shall have the following rights in case of breach of this Integrity Pact </w:t>
      </w:r>
      <w:r w:rsidRPr="002E2C20">
        <w:rPr>
          <w:rFonts w:ascii="Book Antiqua" w:hAnsi="Book Antiqua"/>
          <w:szCs w:val="22"/>
        </w:rPr>
        <w:lastRenderedPageBreak/>
        <w:t xml:space="preserve">by the </w:t>
      </w:r>
      <w:r w:rsidR="00A45221">
        <w:rPr>
          <w:rFonts w:ascii="Book Antiqua" w:hAnsi="Book Antiqua"/>
          <w:szCs w:val="22"/>
        </w:rPr>
        <w:t>Applicant/</w:t>
      </w:r>
      <w:r w:rsidRPr="002E2C20">
        <w:rPr>
          <w:rFonts w:ascii="Book Antiqua" w:hAnsi="Book Antiqua"/>
          <w:szCs w:val="22"/>
        </w:rPr>
        <w:t xml:space="preserve"> Consultant(s) and </w:t>
      </w:r>
      <w:r w:rsidR="00400B2B" w:rsidRPr="002E2C20">
        <w:rPr>
          <w:rFonts w:ascii="Book Antiqua" w:hAnsi="Book Antiqua"/>
          <w:szCs w:val="22"/>
        </w:rPr>
        <w:t xml:space="preserve">the </w:t>
      </w:r>
      <w:r w:rsidR="00400B2B" w:rsidRPr="00A45221">
        <w:rPr>
          <w:rFonts w:ascii="Book Antiqua" w:hAnsi="Book Antiqua"/>
          <w:szCs w:val="22"/>
        </w:rPr>
        <w:t>Applicant</w:t>
      </w:r>
      <w:r w:rsidR="00A45221">
        <w:rPr>
          <w:rFonts w:ascii="Book Antiqua" w:hAnsi="Book Antiqua"/>
          <w:szCs w:val="22"/>
        </w:rPr>
        <w:t>/</w:t>
      </w:r>
      <w:r w:rsidRPr="002E2C20">
        <w:rPr>
          <w:rFonts w:ascii="Book Antiqua" w:hAnsi="Book Antiqua"/>
          <w:szCs w:val="22"/>
        </w:rPr>
        <w:t xml:space="preserve"> Consultant accepts and undertakes to respect and uphold the Principal/Owner’s absolute right: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(1) If the </w:t>
      </w:r>
      <w:r w:rsidR="00A45221">
        <w:rPr>
          <w:rFonts w:ascii="Book Antiqua" w:hAnsi="Book Antiqua"/>
          <w:szCs w:val="22"/>
        </w:rPr>
        <w:t>Applicant/</w:t>
      </w:r>
      <w:r w:rsidRPr="002E2C20">
        <w:rPr>
          <w:rFonts w:ascii="Book Antiqua" w:hAnsi="Book Antiqua"/>
          <w:szCs w:val="22"/>
        </w:rPr>
        <w:t xml:space="preserve"> Consultant(s), either before award or during execution of Contract has committed a transgression through a violation of Article 2 above or in any other form, such as to put his reliability or credibility in question, the Principal/Owner after giving 14 </w:t>
      </w:r>
      <w:proofErr w:type="spellStart"/>
      <w:r w:rsidRPr="002E2C20">
        <w:rPr>
          <w:rFonts w:ascii="Book Antiqua" w:hAnsi="Book Antiqua"/>
          <w:szCs w:val="22"/>
        </w:rPr>
        <w:t>days notice</w:t>
      </w:r>
      <w:proofErr w:type="spellEnd"/>
      <w:r w:rsidRPr="002E2C20">
        <w:rPr>
          <w:rFonts w:ascii="Book Antiqua" w:hAnsi="Book Antiqua"/>
          <w:szCs w:val="22"/>
        </w:rPr>
        <w:t xml:space="preserve"> to the contractor shall have powers to disqualify the </w:t>
      </w:r>
      <w:r w:rsidR="00A45221">
        <w:rPr>
          <w:rFonts w:ascii="Book Antiqua" w:hAnsi="Book Antiqua"/>
          <w:szCs w:val="22"/>
        </w:rPr>
        <w:t>Applicant/</w:t>
      </w:r>
      <w:r w:rsidRPr="002E2C20">
        <w:rPr>
          <w:rFonts w:ascii="Book Antiqua" w:hAnsi="Book Antiqua"/>
          <w:szCs w:val="22"/>
        </w:rPr>
        <w:t xml:space="preserve"> Consultant (s) from the  process or terminate/determine the Contract, if already executed or exclude the </w:t>
      </w:r>
      <w:r w:rsidR="00A45221">
        <w:rPr>
          <w:rFonts w:ascii="Book Antiqua" w:hAnsi="Book Antiqua"/>
          <w:szCs w:val="22"/>
        </w:rPr>
        <w:t>Applicant/</w:t>
      </w:r>
      <w:r w:rsidRPr="002E2C20">
        <w:rPr>
          <w:rFonts w:ascii="Book Antiqua" w:hAnsi="Book Antiqua"/>
          <w:szCs w:val="22"/>
        </w:rPr>
        <w:t xml:space="preserve"> Consultant from future contract award processes. The imposition and duration of the exclusion will be determined by the severity of transgression and determined by the Principal/Owner. Such exclusion may be forever or for a limited period as decided by the Principal/Owner.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(2) Forfeiture of EMD/Performance Guarantee/Security Deposit: If the Principal/Owner has disqualified the </w:t>
      </w:r>
      <w:r w:rsidR="00A45221">
        <w:rPr>
          <w:rFonts w:ascii="Book Antiqua" w:hAnsi="Book Antiqua"/>
          <w:szCs w:val="22"/>
        </w:rPr>
        <w:t>Applicant/</w:t>
      </w:r>
      <w:r w:rsidRPr="002E2C20">
        <w:rPr>
          <w:rFonts w:ascii="Book Antiqua" w:hAnsi="Book Antiqua"/>
          <w:szCs w:val="22"/>
        </w:rPr>
        <w:t xml:space="preserve"> from the  process prior to the award of the Contract or terminated/determined the Contract or has accrued the right to terminate/determine the Contract according to Article 3(1), the Principal/Owner apart from exercising any legal rights that may have accrued to the Principal/Owner, may in its considered opinion forfeit the entire amount of Earnest Money Deposit, Performance Guarantee and Security Deposit of the </w:t>
      </w:r>
      <w:r w:rsidR="00A45221">
        <w:rPr>
          <w:rFonts w:ascii="Book Antiqua" w:hAnsi="Book Antiqua"/>
          <w:szCs w:val="22"/>
        </w:rPr>
        <w:t>Applicant/</w:t>
      </w:r>
      <w:r w:rsidRPr="002E2C20">
        <w:rPr>
          <w:rFonts w:ascii="Book Antiqua" w:hAnsi="Book Antiqua"/>
          <w:szCs w:val="22"/>
        </w:rPr>
        <w:t xml:space="preserve"> Consultant.</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(3) Criminal Liability: If the Principal/Owner obtains knowledge of conduct of </w:t>
      </w:r>
      <w:proofErr w:type="spellStart"/>
      <w:r w:rsidRPr="002E2C20">
        <w:rPr>
          <w:rFonts w:ascii="Book Antiqua" w:hAnsi="Book Antiqua"/>
          <w:szCs w:val="22"/>
        </w:rPr>
        <w:t>a</w:t>
      </w:r>
      <w:proofErr w:type="spellEnd"/>
      <w:r w:rsidRPr="002E2C20">
        <w:rPr>
          <w:rFonts w:ascii="Book Antiqua" w:hAnsi="Book Antiqua"/>
          <w:szCs w:val="22"/>
        </w:rPr>
        <w:t xml:space="preserve"> </w:t>
      </w:r>
      <w:r w:rsidR="00A45221">
        <w:rPr>
          <w:rFonts w:ascii="Book Antiqua" w:hAnsi="Book Antiqua"/>
          <w:szCs w:val="22"/>
        </w:rPr>
        <w:t>Applicant/</w:t>
      </w:r>
      <w:r w:rsidRPr="002E2C20">
        <w:rPr>
          <w:rFonts w:ascii="Book Antiqua" w:hAnsi="Book Antiqua"/>
          <w:szCs w:val="22"/>
        </w:rPr>
        <w:t xml:space="preserve"> or Contractor, or of an employee or a representative or an associate of </w:t>
      </w:r>
      <w:proofErr w:type="spellStart"/>
      <w:r w:rsidRPr="002E2C20">
        <w:rPr>
          <w:rFonts w:ascii="Book Antiqua" w:hAnsi="Book Antiqua"/>
          <w:szCs w:val="22"/>
        </w:rPr>
        <w:t>a</w:t>
      </w:r>
      <w:proofErr w:type="spellEnd"/>
      <w:r w:rsidRPr="002E2C20">
        <w:rPr>
          <w:rFonts w:ascii="Book Antiqua" w:hAnsi="Book Antiqua"/>
          <w:szCs w:val="22"/>
        </w:rPr>
        <w:t xml:space="preserve"> </w:t>
      </w:r>
      <w:r w:rsidR="00A45221">
        <w:rPr>
          <w:rFonts w:ascii="Book Antiqua" w:hAnsi="Book Antiqua"/>
          <w:szCs w:val="22"/>
        </w:rPr>
        <w:t>Applicant/</w:t>
      </w:r>
      <w:r w:rsidRPr="002E2C20">
        <w:rPr>
          <w:rFonts w:ascii="Book Antiqua" w:hAnsi="Book Antiqua"/>
          <w:szCs w:val="22"/>
        </w:rPr>
        <w:t xml:space="preserve"> or Consultant which constitutes corruption within the meaning of IPC Act, or if the Principal/Owner has substantive suspicion in this regard, the Principal/Owner will inform the same to law enforcing agencies for further investigation. </w:t>
      </w:r>
    </w:p>
    <w:p w:rsidR="00465672" w:rsidRPr="002E2C20" w:rsidRDefault="00465672" w:rsidP="00465672">
      <w:pPr>
        <w:jc w:val="both"/>
        <w:rPr>
          <w:rFonts w:ascii="Book Antiqua" w:hAnsi="Book Antiqua"/>
          <w:b/>
          <w:szCs w:val="22"/>
        </w:rPr>
      </w:pPr>
    </w:p>
    <w:p w:rsidR="00465672" w:rsidRPr="002E2C20" w:rsidRDefault="00465672" w:rsidP="00465672">
      <w:pPr>
        <w:jc w:val="both"/>
        <w:rPr>
          <w:rFonts w:ascii="Book Antiqua" w:hAnsi="Book Antiqua"/>
          <w:b/>
          <w:szCs w:val="22"/>
        </w:rPr>
      </w:pPr>
      <w:r w:rsidRPr="002E2C20">
        <w:rPr>
          <w:rFonts w:ascii="Book Antiqua" w:hAnsi="Book Antiqua"/>
          <w:b/>
          <w:szCs w:val="22"/>
        </w:rPr>
        <w:t>Article 4: Previous Transgression</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(1) The </w:t>
      </w:r>
      <w:r w:rsidR="00A45221">
        <w:rPr>
          <w:rFonts w:ascii="Book Antiqua" w:hAnsi="Book Antiqua"/>
          <w:szCs w:val="22"/>
        </w:rPr>
        <w:t>Applicant/</w:t>
      </w:r>
      <w:r w:rsidRPr="002E2C20">
        <w:rPr>
          <w:rFonts w:ascii="Book Antiqua" w:hAnsi="Book Antiqua"/>
          <w:szCs w:val="22"/>
        </w:rPr>
        <w:t xml:space="preserve"> declares that no previous transgressions occurred in the last 5 years with any other Company in any country confirming to the anticorruption approach or with Central Government or State Government or any other Central/State Public Sector Enterprises in India that could justify his exclusion from the  process.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(2) If the </w:t>
      </w:r>
      <w:r w:rsidR="00A45221">
        <w:rPr>
          <w:rFonts w:ascii="Book Antiqua" w:hAnsi="Book Antiqua"/>
          <w:szCs w:val="22"/>
        </w:rPr>
        <w:t>Applicant/</w:t>
      </w:r>
      <w:r w:rsidRPr="002E2C20">
        <w:rPr>
          <w:rFonts w:ascii="Book Antiqua" w:hAnsi="Book Antiqua"/>
          <w:szCs w:val="22"/>
        </w:rPr>
        <w:t xml:space="preserve"> makes incorrect statement on this subject, he/she can be disqualified from the process or action can be taken for banning of business dealings/ holiday listing of the Contractor as deemed fit by the Principal/ Owner.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(3) If the </w:t>
      </w:r>
      <w:r w:rsidR="00A45221">
        <w:rPr>
          <w:rFonts w:ascii="Book Antiqua" w:hAnsi="Book Antiqua"/>
          <w:szCs w:val="22"/>
        </w:rPr>
        <w:t>Applicant/</w:t>
      </w:r>
      <w:r w:rsidRPr="002E2C20">
        <w:rPr>
          <w:rFonts w:ascii="Book Antiqua" w:hAnsi="Book Antiqua"/>
          <w:szCs w:val="22"/>
        </w:rPr>
        <w:t xml:space="preserve"> Consultant can prove that he/she has resorted / recouped the damage caused by him and has installed a suitable corruption prevention system, the Principal/Owner may, at its own discretion, revoke the exclusion prematurely.</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b/>
          <w:szCs w:val="22"/>
        </w:rPr>
      </w:pPr>
      <w:r w:rsidRPr="002E2C20">
        <w:rPr>
          <w:rFonts w:ascii="Book Antiqua" w:hAnsi="Book Antiqua"/>
          <w:b/>
          <w:szCs w:val="22"/>
        </w:rPr>
        <w:t xml:space="preserve"> Article 5: Equal Treatment of all</w:t>
      </w:r>
      <w:r w:rsidR="00A45221">
        <w:rPr>
          <w:rFonts w:ascii="Book Antiqua" w:hAnsi="Book Antiqua"/>
          <w:b/>
          <w:szCs w:val="22"/>
        </w:rPr>
        <w:t xml:space="preserve"> </w:t>
      </w:r>
      <w:r w:rsidR="00A45221">
        <w:rPr>
          <w:rFonts w:ascii="Book Antiqua" w:hAnsi="Book Antiqua"/>
          <w:szCs w:val="22"/>
        </w:rPr>
        <w:t>Applicant/</w:t>
      </w:r>
      <w:r w:rsidRPr="002E2C20">
        <w:rPr>
          <w:rFonts w:ascii="Book Antiqua" w:hAnsi="Book Antiqua"/>
          <w:b/>
          <w:szCs w:val="22"/>
        </w:rPr>
        <w:t>/Contractors/Subcontractors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(1) The </w:t>
      </w:r>
      <w:r w:rsidR="00A45221">
        <w:rPr>
          <w:rFonts w:ascii="Book Antiqua" w:hAnsi="Book Antiqua"/>
          <w:szCs w:val="22"/>
        </w:rPr>
        <w:t>Applicant/</w:t>
      </w:r>
      <w:r w:rsidRPr="002E2C20">
        <w:rPr>
          <w:rFonts w:ascii="Book Antiqua" w:hAnsi="Book Antiqua"/>
          <w:szCs w:val="22"/>
        </w:rPr>
        <w:t xml:space="preserve">Consultant (s) undertake(s) to demand from all subcontractors a commitment in conformity with this Integrity Pact. The </w:t>
      </w:r>
      <w:r w:rsidR="00A45221">
        <w:rPr>
          <w:rFonts w:ascii="Book Antiqua" w:hAnsi="Book Antiqua"/>
          <w:szCs w:val="22"/>
        </w:rPr>
        <w:t>Applicant/</w:t>
      </w:r>
      <w:r w:rsidRPr="002E2C20">
        <w:rPr>
          <w:rFonts w:ascii="Book Antiqua" w:hAnsi="Book Antiqua"/>
          <w:szCs w:val="22"/>
        </w:rPr>
        <w:t xml:space="preserve"> Consultant shall </w:t>
      </w:r>
      <w:r w:rsidRPr="002E2C20">
        <w:rPr>
          <w:rFonts w:ascii="Book Antiqua" w:hAnsi="Book Antiqua"/>
          <w:szCs w:val="22"/>
        </w:rPr>
        <w:lastRenderedPageBreak/>
        <w:t>be responsible for any violation(s) of the principles laid down in this agreement/Pact by any of its Subcontractors/sub-vendors.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(2) The Principal/Owner will enter into Pacts on identical terms as this one with all </w:t>
      </w:r>
      <w:r w:rsidR="00A45221">
        <w:rPr>
          <w:rFonts w:ascii="Book Antiqua" w:hAnsi="Book Antiqua"/>
          <w:szCs w:val="22"/>
        </w:rPr>
        <w:t>Applicant/</w:t>
      </w:r>
      <w:r w:rsidRPr="002E2C20">
        <w:rPr>
          <w:rFonts w:ascii="Book Antiqua" w:hAnsi="Book Antiqua"/>
          <w:szCs w:val="22"/>
        </w:rPr>
        <w:t xml:space="preserve"> and Consultant.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(3) The Principal/Owner will disqualify </w:t>
      </w:r>
      <w:r w:rsidR="002D41A8">
        <w:rPr>
          <w:rFonts w:ascii="Book Antiqua" w:hAnsi="Book Antiqua"/>
          <w:szCs w:val="22"/>
        </w:rPr>
        <w:t>applicant</w:t>
      </w:r>
      <w:r w:rsidRPr="002E2C20">
        <w:rPr>
          <w:rFonts w:ascii="Book Antiqua" w:hAnsi="Book Antiqua"/>
          <w:szCs w:val="22"/>
        </w:rPr>
        <w:t xml:space="preserve">s, who do not submit, the duly signed Pact between the Principal/Owner and the </w:t>
      </w:r>
      <w:r w:rsidR="00A45221">
        <w:rPr>
          <w:rFonts w:ascii="Book Antiqua" w:hAnsi="Book Antiqua"/>
          <w:szCs w:val="22"/>
        </w:rPr>
        <w:t>Applicant/</w:t>
      </w:r>
      <w:r w:rsidRPr="002E2C20">
        <w:rPr>
          <w:rFonts w:ascii="Book Antiqua" w:hAnsi="Book Antiqua"/>
          <w:szCs w:val="22"/>
        </w:rPr>
        <w:t xml:space="preserve">, along with the </w:t>
      </w:r>
      <w:r w:rsidR="002D41A8">
        <w:rPr>
          <w:rFonts w:ascii="Book Antiqua" w:hAnsi="Book Antiqua"/>
          <w:szCs w:val="22"/>
        </w:rPr>
        <w:t>Application</w:t>
      </w:r>
      <w:r w:rsidRPr="002E2C20">
        <w:rPr>
          <w:rFonts w:ascii="Book Antiqua" w:hAnsi="Book Antiqua"/>
          <w:szCs w:val="22"/>
        </w:rPr>
        <w:t xml:space="preserve"> or violate its provisions at any stage of </w:t>
      </w:r>
      <w:r w:rsidR="00400B2B" w:rsidRPr="002E2C20">
        <w:rPr>
          <w:rFonts w:ascii="Book Antiqua" w:hAnsi="Book Antiqua"/>
          <w:szCs w:val="22"/>
        </w:rPr>
        <w:t>the process</w:t>
      </w:r>
      <w:r w:rsidR="00400B2B">
        <w:rPr>
          <w:rFonts w:ascii="Book Antiqua" w:hAnsi="Book Antiqua"/>
          <w:szCs w:val="22"/>
        </w:rPr>
        <w:t>.</w:t>
      </w:r>
      <w:r w:rsidR="00400B2B" w:rsidRPr="002E2C20">
        <w:rPr>
          <w:rFonts w:ascii="Book Antiqua" w:hAnsi="Book Antiqua"/>
          <w:szCs w:val="22"/>
        </w:rPr>
        <w:t xml:space="preserve"> From</w:t>
      </w:r>
      <w:r w:rsidRPr="002E2C20">
        <w:rPr>
          <w:rFonts w:ascii="Book Antiqua" w:hAnsi="Book Antiqua"/>
          <w:szCs w:val="22"/>
        </w:rPr>
        <w:t xml:space="preserve"> </w:t>
      </w:r>
      <w:r w:rsidR="00400B2B" w:rsidRPr="002E2C20">
        <w:rPr>
          <w:rFonts w:ascii="Book Antiqua" w:hAnsi="Book Antiqua"/>
          <w:szCs w:val="22"/>
        </w:rPr>
        <w:t>the process</w:t>
      </w:r>
      <w:r w:rsidRPr="002E2C20">
        <w:rPr>
          <w:rFonts w:ascii="Book Antiqua" w:hAnsi="Book Antiqua"/>
          <w:szCs w:val="22"/>
        </w:rPr>
        <w:t>.</w:t>
      </w:r>
    </w:p>
    <w:p w:rsidR="00465672" w:rsidRPr="002E2C20" w:rsidRDefault="00465672" w:rsidP="00465672">
      <w:pPr>
        <w:jc w:val="both"/>
        <w:rPr>
          <w:rFonts w:ascii="Book Antiqua" w:hAnsi="Book Antiqua"/>
          <w:b/>
          <w:szCs w:val="22"/>
        </w:rPr>
      </w:pPr>
    </w:p>
    <w:p w:rsidR="00465672" w:rsidRPr="002E2C20" w:rsidRDefault="00465672" w:rsidP="00465672">
      <w:pPr>
        <w:jc w:val="both"/>
        <w:rPr>
          <w:rFonts w:ascii="Book Antiqua" w:hAnsi="Book Antiqua"/>
          <w:b/>
          <w:szCs w:val="22"/>
        </w:rPr>
      </w:pPr>
      <w:r w:rsidRPr="002E2C20">
        <w:rPr>
          <w:rFonts w:ascii="Book Antiqua" w:hAnsi="Book Antiqua"/>
          <w:b/>
          <w:szCs w:val="22"/>
        </w:rPr>
        <w:t xml:space="preserve"> Article 6- Duration of the Pact</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This Pact begins when both the parties have legally signed it. It expires for the Contractor/Vendor 12 months after the completion of work under the contract or till the continuation of defect liability period, whichever is more and for all other </w:t>
      </w:r>
      <w:r w:rsidR="00A45221">
        <w:rPr>
          <w:rFonts w:ascii="Book Antiqua" w:hAnsi="Book Antiqua"/>
          <w:szCs w:val="22"/>
        </w:rPr>
        <w:t>Applicant/</w:t>
      </w:r>
      <w:r w:rsidRPr="002E2C20">
        <w:rPr>
          <w:rFonts w:ascii="Book Antiqua" w:hAnsi="Book Antiqua"/>
          <w:szCs w:val="22"/>
        </w:rPr>
        <w:t>, till the Contract has been awarded.</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If any claim is made/lodged during the time, the same shall be binding and continue to be valid despite the lapse of this Pacts as specified above, unless it is discharged/determined by the Competent Authority, IPR.</w:t>
      </w:r>
    </w:p>
    <w:p w:rsidR="00465672" w:rsidRPr="002E2C20" w:rsidRDefault="00465672" w:rsidP="00465672">
      <w:pPr>
        <w:jc w:val="both"/>
        <w:rPr>
          <w:rFonts w:ascii="Book Antiqua" w:hAnsi="Book Antiqua"/>
          <w:b/>
          <w:szCs w:val="22"/>
        </w:rPr>
      </w:pPr>
    </w:p>
    <w:p w:rsidR="00465672" w:rsidRPr="002E2C20" w:rsidRDefault="00465672" w:rsidP="00465672">
      <w:pPr>
        <w:jc w:val="both"/>
        <w:rPr>
          <w:rFonts w:ascii="Book Antiqua" w:hAnsi="Book Antiqua"/>
          <w:b/>
          <w:szCs w:val="22"/>
        </w:rPr>
      </w:pPr>
      <w:r w:rsidRPr="002E2C20">
        <w:rPr>
          <w:rFonts w:ascii="Book Antiqua" w:hAnsi="Book Antiqua"/>
          <w:b/>
          <w:szCs w:val="22"/>
        </w:rPr>
        <w:t>Article 7- Other Provisions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(1) This Pact is subject to Indian Law, place of performance and jurisdiction is the </w:t>
      </w:r>
      <w:r w:rsidR="00400B2B" w:rsidRPr="002E2C20">
        <w:rPr>
          <w:rFonts w:ascii="Book Antiqua" w:hAnsi="Book Antiqua"/>
          <w:szCs w:val="22"/>
        </w:rPr>
        <w:t>Headquarters</w:t>
      </w:r>
      <w:r w:rsidRPr="002E2C20">
        <w:rPr>
          <w:rFonts w:ascii="Book Antiqua" w:hAnsi="Book Antiqua"/>
          <w:szCs w:val="22"/>
        </w:rPr>
        <w:t xml:space="preserve"> of the Division of the Principal/Owner, who has floated the </w:t>
      </w:r>
      <w:r w:rsidR="00163BF5">
        <w:rPr>
          <w:rFonts w:ascii="Book Antiqua" w:hAnsi="Book Antiqua"/>
          <w:szCs w:val="22"/>
        </w:rPr>
        <w:t>Application</w:t>
      </w:r>
      <w:r w:rsidRPr="002E2C20">
        <w:rPr>
          <w:rFonts w:ascii="Book Antiqua" w:hAnsi="Book Antiqua"/>
          <w:szCs w:val="22"/>
        </w:rPr>
        <w:t>.</w:t>
      </w:r>
    </w:p>
    <w:p w:rsidR="00465672" w:rsidRPr="002E2C20" w:rsidRDefault="00465672" w:rsidP="00465672">
      <w:pPr>
        <w:jc w:val="both"/>
        <w:rPr>
          <w:rFonts w:ascii="Book Antiqua" w:hAnsi="Book Antiqua"/>
          <w:szCs w:val="22"/>
        </w:rPr>
      </w:pPr>
      <w:r w:rsidRPr="002E2C20">
        <w:rPr>
          <w:rFonts w:ascii="Book Antiqua" w:hAnsi="Book Antiqua"/>
          <w:szCs w:val="22"/>
        </w:rPr>
        <w:t>(2)  Changes and supplements need to be made in writing. Side agreements have not been made.</w:t>
      </w:r>
    </w:p>
    <w:p w:rsidR="00465672" w:rsidRPr="002E2C20" w:rsidRDefault="00465672" w:rsidP="00465672">
      <w:pPr>
        <w:jc w:val="both"/>
        <w:rPr>
          <w:rFonts w:ascii="Book Antiqua" w:hAnsi="Book Antiqua"/>
          <w:szCs w:val="22"/>
        </w:rPr>
      </w:pPr>
      <w:r w:rsidRPr="002E2C20">
        <w:rPr>
          <w:rFonts w:ascii="Book Antiqua" w:hAnsi="Book Antiqua"/>
          <w:szCs w:val="22"/>
        </w:rPr>
        <w:t>(3) If the Contractor is a partnership or a consortium, this Pact must be signed by all the partners or by one or more partner holding power of attorney signed by all partners and consortium members. In case of a Company, the Pact must be signed by a representative duly authorized by board resolution.</w:t>
      </w:r>
    </w:p>
    <w:p w:rsidR="00465672" w:rsidRPr="002E2C20" w:rsidRDefault="00465672" w:rsidP="00465672">
      <w:pPr>
        <w:jc w:val="both"/>
        <w:rPr>
          <w:rFonts w:ascii="Book Antiqua" w:hAnsi="Book Antiqua"/>
          <w:szCs w:val="22"/>
        </w:rPr>
      </w:pPr>
      <w:r w:rsidRPr="002E2C20">
        <w:rPr>
          <w:rFonts w:ascii="Book Antiqua" w:hAnsi="Book Antiqua"/>
          <w:szCs w:val="22"/>
        </w:rPr>
        <w:t>(4)  Should one or several provisions of this Pact turn out to be invalid; the remainder of this Pact remains valid. In this case, the parties will strive to come to an agreement to their original intensions.</w:t>
      </w:r>
    </w:p>
    <w:p w:rsidR="00465672" w:rsidRPr="002E2C20" w:rsidRDefault="00465672" w:rsidP="00465672">
      <w:pPr>
        <w:jc w:val="both"/>
        <w:rPr>
          <w:rFonts w:ascii="Book Antiqua" w:hAnsi="Book Antiqua"/>
          <w:szCs w:val="22"/>
        </w:rPr>
      </w:pPr>
      <w:r w:rsidRPr="002E2C20">
        <w:rPr>
          <w:rFonts w:ascii="Book Antiqua" w:hAnsi="Book Antiqua"/>
          <w:szCs w:val="22"/>
        </w:rPr>
        <w:t>(5) It is agreed term and condition that any dispute or difference arising between the parties with regard to the terms of this Integrity Agreement / Pact, any action taken by the Owner/Principal in accordance with this Integrity Agreement/ Pact or interpretation thereof shall not be subject to arbitration.</w:t>
      </w:r>
    </w:p>
    <w:p w:rsidR="00465672" w:rsidRPr="002E2C20" w:rsidRDefault="00465672" w:rsidP="00465672">
      <w:pPr>
        <w:ind w:left="720" w:hanging="360"/>
        <w:jc w:val="both"/>
        <w:rPr>
          <w:rFonts w:ascii="Book Antiqua" w:hAnsi="Book Antiqua"/>
          <w:szCs w:val="22"/>
        </w:rPr>
      </w:pPr>
    </w:p>
    <w:p w:rsidR="00465672" w:rsidRPr="002E2C20" w:rsidRDefault="00465672" w:rsidP="00465672">
      <w:pPr>
        <w:jc w:val="both"/>
        <w:rPr>
          <w:rFonts w:ascii="Book Antiqua" w:hAnsi="Book Antiqua"/>
          <w:b/>
          <w:szCs w:val="22"/>
        </w:rPr>
      </w:pPr>
      <w:r w:rsidRPr="002E2C20">
        <w:rPr>
          <w:rFonts w:ascii="Book Antiqua" w:hAnsi="Book Antiqua"/>
          <w:b/>
          <w:szCs w:val="22"/>
        </w:rPr>
        <w:t>Article 8- LEGAL AND PRIOR RIGHTS</w:t>
      </w:r>
    </w:p>
    <w:p w:rsidR="00465672" w:rsidRPr="002E2C20" w:rsidRDefault="00465672" w:rsidP="00465672">
      <w:pPr>
        <w:tabs>
          <w:tab w:val="left" w:pos="90"/>
        </w:tabs>
        <w:jc w:val="both"/>
        <w:rPr>
          <w:rFonts w:ascii="Book Antiqua" w:hAnsi="Book Antiqua"/>
          <w:szCs w:val="22"/>
        </w:rPr>
      </w:pPr>
    </w:p>
    <w:p w:rsidR="00465672" w:rsidRPr="002E2C20" w:rsidRDefault="00465672" w:rsidP="00465672">
      <w:pPr>
        <w:tabs>
          <w:tab w:val="left" w:pos="90"/>
        </w:tabs>
        <w:jc w:val="both"/>
        <w:rPr>
          <w:rFonts w:ascii="Book Antiqua" w:hAnsi="Book Antiqua"/>
          <w:szCs w:val="22"/>
        </w:rPr>
      </w:pPr>
      <w:r w:rsidRPr="002E2C20">
        <w:rPr>
          <w:rFonts w:ascii="Book Antiqua" w:hAnsi="Book Antiqua"/>
          <w:szCs w:val="22"/>
        </w:rPr>
        <w:t xml:space="preserve">All rights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Integrity Pact will have precedence over the </w:t>
      </w:r>
      <w:r w:rsidR="00311B45">
        <w:rPr>
          <w:rFonts w:ascii="Book Antiqua" w:hAnsi="Book Antiqua"/>
          <w:szCs w:val="22"/>
        </w:rPr>
        <w:t xml:space="preserve">Application </w:t>
      </w:r>
      <w:r w:rsidRPr="002E2C20">
        <w:rPr>
          <w:rFonts w:ascii="Book Antiqua" w:hAnsi="Book Antiqua"/>
          <w:szCs w:val="22"/>
        </w:rPr>
        <w:t xml:space="preserve">/Contact documents with regard any of the provisions covered under this Integrity Pact.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lastRenderedPageBreak/>
        <w:t>IN WITNESS WHEREOF the parties have signed and executed this Integrity Pact at the place and date first above mentioned in the presence of following witnesses: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 ...............................................................</w:t>
      </w:r>
    </w:p>
    <w:p w:rsidR="00465672" w:rsidRPr="002E2C20" w:rsidRDefault="00465672" w:rsidP="00465672">
      <w:pPr>
        <w:jc w:val="both"/>
        <w:rPr>
          <w:rFonts w:ascii="Book Antiqua" w:hAnsi="Book Antiqua"/>
          <w:szCs w:val="22"/>
        </w:rPr>
      </w:pPr>
      <w:r w:rsidRPr="002E2C20">
        <w:rPr>
          <w:rFonts w:ascii="Book Antiqua" w:hAnsi="Book Antiqua"/>
          <w:szCs w:val="22"/>
        </w:rPr>
        <w:t xml:space="preserve"> (For and on behalf of Principal/Owner)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w:t>
      </w:r>
    </w:p>
    <w:p w:rsidR="00465672" w:rsidRPr="002E2C20" w:rsidRDefault="00465672" w:rsidP="00465672">
      <w:pPr>
        <w:jc w:val="both"/>
        <w:rPr>
          <w:rFonts w:ascii="Book Antiqua" w:hAnsi="Book Antiqua"/>
          <w:szCs w:val="22"/>
        </w:rPr>
      </w:pPr>
      <w:r w:rsidRPr="002E2C20">
        <w:rPr>
          <w:rFonts w:ascii="Book Antiqua" w:hAnsi="Book Antiqua"/>
          <w:szCs w:val="22"/>
        </w:rPr>
        <w:t xml:space="preserve"> (For and on behalf of </w:t>
      </w:r>
      <w:r w:rsidR="002D41A8">
        <w:rPr>
          <w:rFonts w:ascii="Book Antiqua" w:hAnsi="Book Antiqua"/>
          <w:szCs w:val="22"/>
        </w:rPr>
        <w:t>Applicant</w:t>
      </w:r>
      <w:r w:rsidRPr="002E2C20">
        <w:rPr>
          <w:rFonts w:ascii="Book Antiqua" w:hAnsi="Book Antiqua"/>
          <w:szCs w:val="22"/>
        </w:rPr>
        <w:t xml:space="preserve">/Consultant)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WITNESSES:</w:t>
      </w:r>
    </w:p>
    <w:p w:rsidR="00465672" w:rsidRPr="002E2C20" w:rsidRDefault="00465672" w:rsidP="00465672">
      <w:pPr>
        <w:jc w:val="both"/>
        <w:rPr>
          <w:rFonts w:ascii="Book Antiqua" w:hAnsi="Book Antiqua"/>
          <w:szCs w:val="22"/>
        </w:rPr>
      </w:pPr>
    </w:p>
    <w:p w:rsidR="00465672" w:rsidRPr="002E2C20" w:rsidRDefault="00465672" w:rsidP="00465672">
      <w:pPr>
        <w:pStyle w:val="ListParagraph"/>
        <w:numPr>
          <w:ilvl w:val="0"/>
          <w:numId w:val="35"/>
        </w:numPr>
        <w:autoSpaceDE/>
        <w:autoSpaceDN/>
        <w:adjustRightInd/>
        <w:spacing w:line="276" w:lineRule="auto"/>
        <w:contextualSpacing/>
        <w:jc w:val="both"/>
        <w:rPr>
          <w:rFonts w:ascii="Book Antiqua" w:hAnsi="Book Antiqua"/>
          <w:szCs w:val="22"/>
        </w:rPr>
      </w:pPr>
      <w:r w:rsidRPr="002E2C20">
        <w:rPr>
          <w:rFonts w:ascii="Book Antiqua" w:hAnsi="Book Antiqua"/>
          <w:szCs w:val="22"/>
        </w:rPr>
        <w:t xml:space="preserve">        .............................................</w:t>
      </w:r>
    </w:p>
    <w:p w:rsidR="00465672" w:rsidRPr="002E2C20" w:rsidRDefault="00465672" w:rsidP="00465672">
      <w:pPr>
        <w:jc w:val="both"/>
        <w:rPr>
          <w:rFonts w:ascii="Book Antiqua" w:hAnsi="Book Antiqua"/>
          <w:szCs w:val="22"/>
        </w:rPr>
      </w:pPr>
      <w:r w:rsidRPr="002E2C20">
        <w:rPr>
          <w:rFonts w:ascii="Book Antiqua" w:hAnsi="Book Antiqua"/>
          <w:szCs w:val="22"/>
        </w:rPr>
        <w:t xml:space="preserve">                 (Signature, name and address)</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 xml:space="preserve"> 2.         ............................................... </w:t>
      </w:r>
    </w:p>
    <w:p w:rsidR="00465672" w:rsidRPr="002E2C20" w:rsidRDefault="00465672" w:rsidP="00465672">
      <w:pPr>
        <w:jc w:val="both"/>
        <w:rPr>
          <w:rFonts w:ascii="Book Antiqua" w:hAnsi="Book Antiqua"/>
          <w:szCs w:val="22"/>
        </w:rPr>
      </w:pPr>
      <w:r w:rsidRPr="002E2C20">
        <w:rPr>
          <w:rFonts w:ascii="Book Antiqua" w:hAnsi="Book Antiqua"/>
          <w:szCs w:val="22"/>
        </w:rPr>
        <w:t xml:space="preserve">                (Signature, name and address) </w:t>
      </w:r>
    </w:p>
    <w:p w:rsidR="00465672" w:rsidRPr="002E2C20" w:rsidRDefault="00465672" w:rsidP="00465672">
      <w:pPr>
        <w:jc w:val="both"/>
        <w:rPr>
          <w:rFonts w:ascii="Book Antiqua" w:hAnsi="Book Antiqua"/>
          <w:szCs w:val="22"/>
        </w:rPr>
      </w:pPr>
    </w:p>
    <w:p w:rsidR="00465672" w:rsidRPr="002E2C20" w:rsidRDefault="00465672" w:rsidP="00465672">
      <w:pPr>
        <w:jc w:val="both"/>
        <w:rPr>
          <w:rFonts w:ascii="Book Antiqua" w:hAnsi="Book Antiqua"/>
          <w:szCs w:val="22"/>
        </w:rPr>
      </w:pPr>
      <w:r w:rsidRPr="002E2C20">
        <w:rPr>
          <w:rFonts w:ascii="Book Antiqua" w:hAnsi="Book Antiqua"/>
          <w:szCs w:val="22"/>
        </w:rPr>
        <w:t>Place:</w:t>
      </w:r>
    </w:p>
    <w:p w:rsidR="00465672" w:rsidRPr="002E2C20" w:rsidRDefault="00465672" w:rsidP="00465672">
      <w:pPr>
        <w:jc w:val="both"/>
        <w:rPr>
          <w:rFonts w:ascii="Book Antiqua" w:hAnsi="Book Antiqua"/>
          <w:szCs w:val="22"/>
        </w:rPr>
      </w:pPr>
      <w:r w:rsidRPr="002E2C20">
        <w:rPr>
          <w:rFonts w:ascii="Book Antiqua" w:hAnsi="Book Antiqua"/>
          <w:szCs w:val="22"/>
        </w:rPr>
        <w:t>Dated:</w:t>
      </w:r>
    </w:p>
    <w:p w:rsidR="00465672" w:rsidRPr="002E2C20" w:rsidRDefault="00465672" w:rsidP="00465672">
      <w:pPr>
        <w:pBdr>
          <w:bottom w:val="single" w:sz="12" w:space="1" w:color="auto"/>
        </w:pBdr>
        <w:tabs>
          <w:tab w:val="left" w:pos="490"/>
        </w:tabs>
        <w:spacing w:line="360" w:lineRule="auto"/>
        <w:rPr>
          <w:sz w:val="28"/>
          <w:szCs w:val="28"/>
        </w:rPr>
      </w:pPr>
    </w:p>
    <w:p w:rsidR="008C33CB" w:rsidRPr="002E2C20" w:rsidRDefault="008C33CB" w:rsidP="00B61DC0">
      <w:pPr>
        <w:pStyle w:val="Heading4"/>
        <w:spacing w:after="178"/>
        <w:ind w:left="720" w:right="814" w:hanging="578"/>
        <w:rPr>
          <w:sz w:val="28"/>
          <w:szCs w:val="28"/>
        </w:rPr>
      </w:pPr>
      <w:bookmarkStart w:id="0" w:name="_GoBack"/>
      <w:bookmarkEnd w:id="0"/>
    </w:p>
    <w:sectPr w:rsidR="008C33CB" w:rsidRPr="002E2C20" w:rsidSect="008C33CB">
      <w:footerReference w:type="default" r:id="rId9"/>
      <w:pgSz w:w="11906" w:h="16838"/>
      <w:pgMar w:top="709"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47" w:rsidRDefault="00884E47" w:rsidP="00C74D5D">
      <w:r>
        <w:separator/>
      </w:r>
    </w:p>
  </w:endnote>
  <w:endnote w:type="continuationSeparator" w:id="0">
    <w:p w:rsidR="00884E47" w:rsidRDefault="00884E47" w:rsidP="00C7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497943"/>
      <w:docPartObj>
        <w:docPartGallery w:val="Page Numbers (Bottom of Page)"/>
        <w:docPartUnique/>
      </w:docPartObj>
    </w:sdtPr>
    <w:sdtEndPr/>
    <w:sdtContent>
      <w:sdt>
        <w:sdtPr>
          <w:id w:val="-1769616900"/>
          <w:docPartObj>
            <w:docPartGallery w:val="Page Numbers (Top of Page)"/>
            <w:docPartUnique/>
          </w:docPartObj>
        </w:sdtPr>
        <w:sdtEndPr/>
        <w:sdtContent>
          <w:p w:rsidR="00BC2455" w:rsidRDefault="00BC2455">
            <w:pPr>
              <w:pStyle w:val="Footer"/>
              <w:jc w:val="right"/>
            </w:pPr>
            <w:r>
              <w:t xml:space="preserve">Page </w:t>
            </w:r>
            <w:r>
              <w:rPr>
                <w:b/>
                <w:bCs/>
              </w:rPr>
              <w:fldChar w:fldCharType="begin"/>
            </w:r>
            <w:r>
              <w:rPr>
                <w:b/>
                <w:bCs/>
              </w:rPr>
              <w:instrText xml:space="preserve"> PAGE </w:instrText>
            </w:r>
            <w:r>
              <w:rPr>
                <w:b/>
                <w:bCs/>
              </w:rPr>
              <w:fldChar w:fldCharType="separate"/>
            </w:r>
            <w:r w:rsidR="004C022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4C022D">
              <w:rPr>
                <w:b/>
                <w:bCs/>
                <w:noProof/>
              </w:rPr>
              <w:t>22</w:t>
            </w:r>
            <w:r>
              <w:rPr>
                <w:b/>
                <w:bCs/>
              </w:rPr>
              <w:fldChar w:fldCharType="end"/>
            </w:r>
          </w:p>
        </w:sdtContent>
      </w:sdt>
    </w:sdtContent>
  </w:sdt>
  <w:p w:rsidR="00BC2455" w:rsidRDefault="00BC2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47" w:rsidRDefault="00884E47" w:rsidP="00C74D5D">
      <w:r>
        <w:separator/>
      </w:r>
    </w:p>
  </w:footnote>
  <w:footnote w:type="continuationSeparator" w:id="0">
    <w:p w:rsidR="00884E47" w:rsidRDefault="00884E47" w:rsidP="00C74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lowerRoman"/>
      <w:lvlText w:val="%1."/>
      <w:lvlJc w:val="right"/>
      <w:pPr>
        <w:tabs>
          <w:tab w:val="num" w:pos="1080"/>
        </w:tabs>
        <w:ind w:left="108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720"/>
      </w:pPr>
    </w:lvl>
  </w:abstractNum>
  <w:abstractNum w:abstractNumId="2" w15:restartNumberingAfterBreak="0">
    <w:nsid w:val="00000010"/>
    <w:multiLevelType w:val="singleLevel"/>
    <w:tmpl w:val="00000010"/>
    <w:name w:val="WW8Num16"/>
    <w:lvl w:ilvl="0">
      <w:start w:val="1"/>
      <w:numFmt w:val="upperRoman"/>
      <w:lvlText w:val="%1."/>
      <w:lvlJc w:val="left"/>
      <w:pPr>
        <w:tabs>
          <w:tab w:val="num" w:pos="720"/>
        </w:tabs>
        <w:ind w:left="720" w:hanging="720"/>
      </w:pPr>
      <w:rPr>
        <w:b/>
      </w:rPr>
    </w:lvl>
  </w:abstractNum>
  <w:abstractNum w:abstractNumId="3" w15:restartNumberingAfterBreak="0">
    <w:nsid w:val="00000011"/>
    <w:multiLevelType w:val="singleLevel"/>
    <w:tmpl w:val="00000011"/>
    <w:name w:val="WW8Num17"/>
    <w:lvl w:ilvl="0">
      <w:start w:val="1"/>
      <w:numFmt w:val="lowerRoman"/>
      <w:lvlText w:val="%1)"/>
      <w:lvlJc w:val="left"/>
      <w:pPr>
        <w:tabs>
          <w:tab w:val="num" w:pos="1080"/>
        </w:tabs>
        <w:ind w:left="1080" w:hanging="720"/>
      </w:pPr>
    </w:lvl>
  </w:abstractNum>
  <w:abstractNum w:abstractNumId="4" w15:restartNumberingAfterBreak="0">
    <w:nsid w:val="0519459B"/>
    <w:multiLevelType w:val="hybridMultilevel"/>
    <w:tmpl w:val="B95A5F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6DE2F31"/>
    <w:multiLevelType w:val="hybridMultilevel"/>
    <w:tmpl w:val="053E5F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5E0631"/>
    <w:multiLevelType w:val="hybridMultilevel"/>
    <w:tmpl w:val="843A3160"/>
    <w:lvl w:ilvl="0" w:tplc="8B082BC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37518"/>
    <w:multiLevelType w:val="hybridMultilevel"/>
    <w:tmpl w:val="053E5F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4841F2"/>
    <w:multiLevelType w:val="hybridMultilevel"/>
    <w:tmpl w:val="6C56AB78"/>
    <w:lvl w:ilvl="0" w:tplc="4009000F">
      <w:start w:val="1"/>
      <w:numFmt w:val="decimal"/>
      <w:lvlText w:val="%1."/>
      <w:lvlJc w:val="left"/>
      <w:pPr>
        <w:ind w:left="644"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B2841E30">
      <w:start w:val="1"/>
      <w:numFmt w:val="decimal"/>
      <w:lvlText w:val="%4."/>
      <w:lvlJc w:val="left"/>
      <w:pPr>
        <w:ind w:left="2880" w:hanging="360"/>
      </w:pPr>
      <w:rPr>
        <w:b/>
        <w:bCs/>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1DAA2B57"/>
    <w:multiLevelType w:val="multilevel"/>
    <w:tmpl w:val="52808474"/>
    <w:lvl w:ilvl="0">
      <w:start w:val="7"/>
      <w:numFmt w:val="decimal"/>
      <w:lvlText w:val="%1"/>
      <w:lvlJc w:val="left"/>
      <w:pPr>
        <w:tabs>
          <w:tab w:val="num" w:pos="384"/>
        </w:tabs>
        <w:ind w:left="384" w:hanging="384"/>
      </w:pPr>
    </w:lvl>
    <w:lvl w:ilvl="1">
      <w:numFmt w:val="decimal"/>
      <w:pStyle w:val="NormalBookmanOldStyle"/>
      <w:lvlText w:val="%1.%2"/>
      <w:lvlJc w:val="left"/>
      <w:pPr>
        <w:tabs>
          <w:tab w:val="num" w:pos="384"/>
        </w:tabs>
        <w:ind w:left="384" w:hanging="384"/>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F594411"/>
    <w:multiLevelType w:val="hybridMultilevel"/>
    <w:tmpl w:val="478C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C22E7"/>
    <w:multiLevelType w:val="hybridMultilevel"/>
    <w:tmpl w:val="053E5F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46E3D8F"/>
    <w:multiLevelType w:val="hybridMultilevel"/>
    <w:tmpl w:val="EE861B9E"/>
    <w:lvl w:ilvl="0" w:tplc="76B0C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AC7181"/>
    <w:multiLevelType w:val="hybridMultilevel"/>
    <w:tmpl w:val="FB7ECC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8E2140"/>
    <w:multiLevelType w:val="hybridMultilevel"/>
    <w:tmpl w:val="A2C60E6E"/>
    <w:lvl w:ilvl="0" w:tplc="CCBE2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13DF0"/>
    <w:multiLevelType w:val="hybridMultilevel"/>
    <w:tmpl w:val="E01C5732"/>
    <w:lvl w:ilvl="0" w:tplc="3D42915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7EE692D"/>
    <w:multiLevelType w:val="hybridMultilevel"/>
    <w:tmpl w:val="605C48FA"/>
    <w:lvl w:ilvl="0" w:tplc="1096ABD4">
      <w:start w:val="1"/>
      <w:numFmt w:val="decimal"/>
      <w:lvlText w:val="%1."/>
      <w:lvlJc w:val="left"/>
      <w:pPr>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BCF675C"/>
    <w:multiLevelType w:val="singleLevel"/>
    <w:tmpl w:val="8536F010"/>
    <w:lvl w:ilvl="0">
      <w:start w:val="1"/>
      <w:numFmt w:val="decimal"/>
      <w:lvlText w:val="%1."/>
      <w:lvlJc w:val="left"/>
      <w:pPr>
        <w:tabs>
          <w:tab w:val="num" w:pos="720"/>
        </w:tabs>
        <w:ind w:left="720" w:hanging="720"/>
      </w:pPr>
      <w:rPr>
        <w:rFonts w:hint="default"/>
      </w:rPr>
    </w:lvl>
  </w:abstractNum>
  <w:abstractNum w:abstractNumId="18" w15:restartNumberingAfterBreak="0">
    <w:nsid w:val="5C236442"/>
    <w:multiLevelType w:val="hybridMultilevel"/>
    <w:tmpl w:val="396AFD2C"/>
    <w:lvl w:ilvl="0" w:tplc="8FB46032">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74270"/>
    <w:multiLevelType w:val="hybridMultilevel"/>
    <w:tmpl w:val="6790665A"/>
    <w:lvl w:ilvl="0" w:tplc="FE0CDD4C">
      <w:start w:val="1"/>
      <w:numFmt w:val="lowerRoman"/>
      <w:lvlText w:val="(%1)"/>
      <w:lvlJc w:val="left"/>
      <w:pPr>
        <w:ind w:left="780" w:hanging="720"/>
      </w:pPr>
      <w:rPr>
        <w:i/>
        <w:sz w:val="24"/>
        <w:szCs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0" w15:restartNumberingAfterBreak="0">
    <w:nsid w:val="64694CFB"/>
    <w:multiLevelType w:val="hybridMultilevel"/>
    <w:tmpl w:val="D592EA3C"/>
    <w:lvl w:ilvl="0" w:tplc="9974936A">
      <w:start w:val="1"/>
      <w:numFmt w:val="lowerRoman"/>
      <w:lvlText w:val="(%1)"/>
      <w:lvlJc w:val="left"/>
      <w:pPr>
        <w:ind w:left="1080" w:hanging="720"/>
      </w:pPr>
      <w:rPr>
        <w:color w:val="00000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7E3153"/>
    <w:multiLevelType w:val="hybridMultilevel"/>
    <w:tmpl w:val="1A86FB5C"/>
    <w:lvl w:ilvl="0" w:tplc="B3DEF5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A6F76C8"/>
    <w:multiLevelType w:val="multilevel"/>
    <w:tmpl w:val="04184A7A"/>
    <w:lvl w:ilvl="0">
      <w:start w:val="15"/>
      <w:numFmt w:val="decimal"/>
      <w:pStyle w:val="Heading2"/>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B864BD4"/>
    <w:multiLevelType w:val="hybridMultilevel"/>
    <w:tmpl w:val="72047ED8"/>
    <w:lvl w:ilvl="0" w:tplc="04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6EFF07B4"/>
    <w:multiLevelType w:val="hybridMultilevel"/>
    <w:tmpl w:val="FB7ECC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74E2ECB"/>
    <w:multiLevelType w:val="hybridMultilevel"/>
    <w:tmpl w:val="0E0412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79365951"/>
    <w:multiLevelType w:val="singleLevel"/>
    <w:tmpl w:val="00645DEE"/>
    <w:lvl w:ilvl="0">
      <w:start w:val="1"/>
      <w:numFmt w:val="upperRoman"/>
      <w:lvlText w:val="%1."/>
      <w:lvlJc w:val="left"/>
      <w:pPr>
        <w:tabs>
          <w:tab w:val="num" w:pos="720"/>
        </w:tabs>
        <w:ind w:left="720" w:hanging="720"/>
      </w:pPr>
      <w:rPr>
        <w:rFonts w:hint="default"/>
        <w:b/>
      </w:rPr>
    </w:lvl>
  </w:abstractNum>
  <w:abstractNum w:abstractNumId="27" w15:restartNumberingAfterBreak="0">
    <w:nsid w:val="7A264CCE"/>
    <w:multiLevelType w:val="hybridMultilevel"/>
    <w:tmpl w:val="C60401CC"/>
    <w:lvl w:ilvl="0" w:tplc="CD5AB17E">
      <w:start w:val="1"/>
      <w:numFmt w:val="decimal"/>
      <w:lvlText w:val="%1."/>
      <w:lvlJc w:val="left"/>
      <w:pPr>
        <w:ind w:left="786" w:hanging="360"/>
      </w:pPr>
      <w:rPr>
        <w:rFonts w:ascii="Times New Roman" w:hAnsi="Times New Roman" w:hint="default"/>
        <w:color w:val="auto"/>
        <w:sz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22"/>
  </w:num>
  <w:num w:numId="2">
    <w:abstractNumId w:val="12"/>
  </w:num>
  <w:num w:numId="3">
    <w:abstractNumId w:val="17"/>
  </w:num>
  <w:num w:numId="4">
    <w:abstractNumId w:val="26"/>
  </w:num>
  <w:num w:numId="5">
    <w:abstractNumId w:val="6"/>
  </w:num>
  <w:num w:numId="6">
    <w:abstractNumId w:val="14"/>
  </w:num>
  <w:num w:numId="7">
    <w:abstractNumId w:val="18"/>
  </w:num>
  <w:num w:numId="8">
    <w:abstractNumId w:val="15"/>
  </w:num>
  <w:num w:numId="9">
    <w:abstractNumId w:val="10"/>
  </w:num>
  <w:num w:numId="10">
    <w:abstractNumId w:val="13"/>
  </w:num>
  <w:num w:numId="11">
    <w:abstractNumId w:val="24"/>
  </w:num>
  <w:num w:numId="12">
    <w:abstractNumId w:val="4"/>
  </w:num>
  <w:num w:numId="13">
    <w:abstractNumId w:val="2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9"/>
  </w:num>
  <w:num w:numId="21">
    <w:abstractNumId w:val="9"/>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num>
  <w:num w:numId="24">
    <w:abstractNumId w:val="2"/>
  </w:num>
  <w:num w:numId="25">
    <w:abstractNumId w:val="2"/>
    <w:lvlOverride w:ilvl="0">
      <w:startOverride w:val="1"/>
    </w:lvlOverride>
  </w:num>
  <w:num w:numId="26">
    <w:abstractNumId w:val="3"/>
  </w:num>
  <w:num w:numId="27">
    <w:abstractNumId w:val="3"/>
    <w:lvlOverride w:ilvl="0">
      <w:startOverride w:val="1"/>
    </w:lvlOverride>
  </w:num>
  <w:num w:numId="28">
    <w:abstractNumId w:val="0"/>
  </w:num>
  <w:num w:numId="29">
    <w:abstractNumId w:val="0"/>
    <w:lvlOverride w:ilvl="0">
      <w:startOverride w:val="1"/>
    </w:lvlOverride>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4D"/>
    <w:rsid w:val="00000B98"/>
    <w:rsid w:val="00006E27"/>
    <w:rsid w:val="00011B14"/>
    <w:rsid w:val="00012222"/>
    <w:rsid w:val="00025818"/>
    <w:rsid w:val="00042222"/>
    <w:rsid w:val="000735FF"/>
    <w:rsid w:val="000759D4"/>
    <w:rsid w:val="00085677"/>
    <w:rsid w:val="00087942"/>
    <w:rsid w:val="00087957"/>
    <w:rsid w:val="00093937"/>
    <w:rsid w:val="000B6A14"/>
    <w:rsid w:val="000C18C1"/>
    <w:rsid w:val="000C4016"/>
    <w:rsid w:val="000C484C"/>
    <w:rsid w:val="000D1367"/>
    <w:rsid w:val="000D7528"/>
    <w:rsid w:val="000E1D3B"/>
    <w:rsid w:val="00102770"/>
    <w:rsid w:val="0012231A"/>
    <w:rsid w:val="001340EA"/>
    <w:rsid w:val="00140127"/>
    <w:rsid w:val="001602AD"/>
    <w:rsid w:val="00163BF5"/>
    <w:rsid w:val="00173517"/>
    <w:rsid w:val="00177922"/>
    <w:rsid w:val="001F2747"/>
    <w:rsid w:val="001F3FCE"/>
    <w:rsid w:val="00204081"/>
    <w:rsid w:val="002205E6"/>
    <w:rsid w:val="00257798"/>
    <w:rsid w:val="002704C6"/>
    <w:rsid w:val="0027196B"/>
    <w:rsid w:val="00281728"/>
    <w:rsid w:val="00285978"/>
    <w:rsid w:val="00293536"/>
    <w:rsid w:val="002D18BB"/>
    <w:rsid w:val="002D41A8"/>
    <w:rsid w:val="002D6B0E"/>
    <w:rsid w:val="002E2C20"/>
    <w:rsid w:val="00311B45"/>
    <w:rsid w:val="00324264"/>
    <w:rsid w:val="00334F1E"/>
    <w:rsid w:val="003371DC"/>
    <w:rsid w:val="00342A51"/>
    <w:rsid w:val="00343C32"/>
    <w:rsid w:val="00345D5A"/>
    <w:rsid w:val="00350598"/>
    <w:rsid w:val="00361208"/>
    <w:rsid w:val="00361D40"/>
    <w:rsid w:val="00377C8E"/>
    <w:rsid w:val="00383E34"/>
    <w:rsid w:val="003A55F2"/>
    <w:rsid w:val="003B680B"/>
    <w:rsid w:val="003C373F"/>
    <w:rsid w:val="003E566C"/>
    <w:rsid w:val="003E629D"/>
    <w:rsid w:val="003F69C7"/>
    <w:rsid w:val="00400B2B"/>
    <w:rsid w:val="00402246"/>
    <w:rsid w:val="00427A7A"/>
    <w:rsid w:val="0043591A"/>
    <w:rsid w:val="00450C97"/>
    <w:rsid w:val="00462BB0"/>
    <w:rsid w:val="00462C5A"/>
    <w:rsid w:val="00464BED"/>
    <w:rsid w:val="00465672"/>
    <w:rsid w:val="00487856"/>
    <w:rsid w:val="004B72C6"/>
    <w:rsid w:val="004C022D"/>
    <w:rsid w:val="004C1921"/>
    <w:rsid w:val="004E4EEF"/>
    <w:rsid w:val="004F579A"/>
    <w:rsid w:val="00515914"/>
    <w:rsid w:val="00527D51"/>
    <w:rsid w:val="00531AE6"/>
    <w:rsid w:val="00532628"/>
    <w:rsid w:val="005404F8"/>
    <w:rsid w:val="00580C5D"/>
    <w:rsid w:val="0059511B"/>
    <w:rsid w:val="00595147"/>
    <w:rsid w:val="005A5027"/>
    <w:rsid w:val="005C4AAD"/>
    <w:rsid w:val="005C5B62"/>
    <w:rsid w:val="00600263"/>
    <w:rsid w:val="0062346A"/>
    <w:rsid w:val="00662F60"/>
    <w:rsid w:val="006642BA"/>
    <w:rsid w:val="0066544E"/>
    <w:rsid w:val="006977CF"/>
    <w:rsid w:val="006A51A2"/>
    <w:rsid w:val="006B3054"/>
    <w:rsid w:val="006C6EC8"/>
    <w:rsid w:val="006D3136"/>
    <w:rsid w:val="006E6DD5"/>
    <w:rsid w:val="006F231E"/>
    <w:rsid w:val="00710BA3"/>
    <w:rsid w:val="007257B8"/>
    <w:rsid w:val="00761E98"/>
    <w:rsid w:val="00781AF2"/>
    <w:rsid w:val="007824EA"/>
    <w:rsid w:val="007840AD"/>
    <w:rsid w:val="007B5277"/>
    <w:rsid w:val="007B597F"/>
    <w:rsid w:val="007C068E"/>
    <w:rsid w:val="007D574E"/>
    <w:rsid w:val="007E3813"/>
    <w:rsid w:val="00801A2D"/>
    <w:rsid w:val="00806F74"/>
    <w:rsid w:val="0081533F"/>
    <w:rsid w:val="008270A4"/>
    <w:rsid w:val="008321C4"/>
    <w:rsid w:val="00832634"/>
    <w:rsid w:val="008418F8"/>
    <w:rsid w:val="008421E0"/>
    <w:rsid w:val="008533D8"/>
    <w:rsid w:val="008554BA"/>
    <w:rsid w:val="0085718C"/>
    <w:rsid w:val="00884E47"/>
    <w:rsid w:val="008B6342"/>
    <w:rsid w:val="008C33CB"/>
    <w:rsid w:val="008E011F"/>
    <w:rsid w:val="008E6D57"/>
    <w:rsid w:val="008F6D14"/>
    <w:rsid w:val="00901068"/>
    <w:rsid w:val="00905668"/>
    <w:rsid w:val="0094002A"/>
    <w:rsid w:val="00945293"/>
    <w:rsid w:val="00964930"/>
    <w:rsid w:val="0097160D"/>
    <w:rsid w:val="00975BC9"/>
    <w:rsid w:val="009922A8"/>
    <w:rsid w:val="009A2D0A"/>
    <w:rsid w:val="009A73E3"/>
    <w:rsid w:val="009A7C31"/>
    <w:rsid w:val="009B352C"/>
    <w:rsid w:val="009F28D0"/>
    <w:rsid w:val="00A201BA"/>
    <w:rsid w:val="00A45221"/>
    <w:rsid w:val="00A50897"/>
    <w:rsid w:val="00A61398"/>
    <w:rsid w:val="00A621AE"/>
    <w:rsid w:val="00A719EC"/>
    <w:rsid w:val="00A7226F"/>
    <w:rsid w:val="00A7343E"/>
    <w:rsid w:val="00A856F0"/>
    <w:rsid w:val="00A90752"/>
    <w:rsid w:val="00AA01BF"/>
    <w:rsid w:val="00AA6EA7"/>
    <w:rsid w:val="00AA732D"/>
    <w:rsid w:val="00AB264D"/>
    <w:rsid w:val="00AB5040"/>
    <w:rsid w:val="00B061E9"/>
    <w:rsid w:val="00B43043"/>
    <w:rsid w:val="00B55FB5"/>
    <w:rsid w:val="00B61DC0"/>
    <w:rsid w:val="00B64B2F"/>
    <w:rsid w:val="00B832C2"/>
    <w:rsid w:val="00B94E17"/>
    <w:rsid w:val="00BA7997"/>
    <w:rsid w:val="00BB032B"/>
    <w:rsid w:val="00BC13D8"/>
    <w:rsid w:val="00BC1D6B"/>
    <w:rsid w:val="00BC2455"/>
    <w:rsid w:val="00BC397D"/>
    <w:rsid w:val="00BC72BE"/>
    <w:rsid w:val="00BD0C4D"/>
    <w:rsid w:val="00BE07EF"/>
    <w:rsid w:val="00BF1B34"/>
    <w:rsid w:val="00BF4B60"/>
    <w:rsid w:val="00C1119C"/>
    <w:rsid w:val="00C450D6"/>
    <w:rsid w:val="00C566A5"/>
    <w:rsid w:val="00C63C37"/>
    <w:rsid w:val="00C74D5D"/>
    <w:rsid w:val="00CA2FF5"/>
    <w:rsid w:val="00CA55C6"/>
    <w:rsid w:val="00CB0E98"/>
    <w:rsid w:val="00CB2991"/>
    <w:rsid w:val="00CE221A"/>
    <w:rsid w:val="00CF16E3"/>
    <w:rsid w:val="00CF3E69"/>
    <w:rsid w:val="00D625B1"/>
    <w:rsid w:val="00D7230F"/>
    <w:rsid w:val="00D745A9"/>
    <w:rsid w:val="00D81610"/>
    <w:rsid w:val="00D969EF"/>
    <w:rsid w:val="00DF2F95"/>
    <w:rsid w:val="00E1329C"/>
    <w:rsid w:val="00E2520D"/>
    <w:rsid w:val="00E2633E"/>
    <w:rsid w:val="00E46EF0"/>
    <w:rsid w:val="00E67A85"/>
    <w:rsid w:val="00E841AD"/>
    <w:rsid w:val="00E9009F"/>
    <w:rsid w:val="00E96149"/>
    <w:rsid w:val="00EB06B7"/>
    <w:rsid w:val="00EB230F"/>
    <w:rsid w:val="00EB79B2"/>
    <w:rsid w:val="00ED093E"/>
    <w:rsid w:val="00ED113E"/>
    <w:rsid w:val="00ED6748"/>
    <w:rsid w:val="00F24442"/>
    <w:rsid w:val="00F33E6C"/>
    <w:rsid w:val="00F4485A"/>
    <w:rsid w:val="00F523AD"/>
    <w:rsid w:val="00F61EDF"/>
    <w:rsid w:val="00F70D46"/>
    <w:rsid w:val="00F74178"/>
    <w:rsid w:val="00F81958"/>
    <w:rsid w:val="00F87A76"/>
    <w:rsid w:val="00FA4B71"/>
    <w:rsid w:val="00FA5676"/>
    <w:rsid w:val="00FD3104"/>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2DE2B-86BE-49C5-9A0C-E7B0903D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D0C4D"/>
    <w:pPr>
      <w:keepNext/>
      <w:spacing w:before="201" w:line="321" w:lineRule="exact"/>
      <w:jc w:val="center"/>
      <w:outlineLvl w:val="0"/>
    </w:pPr>
    <w:rPr>
      <w:sz w:val="28"/>
      <w:szCs w:val="28"/>
    </w:rPr>
  </w:style>
  <w:style w:type="paragraph" w:styleId="Heading2">
    <w:name w:val="heading 2"/>
    <w:basedOn w:val="Normal"/>
    <w:next w:val="Normal"/>
    <w:link w:val="Heading2Char"/>
    <w:qFormat/>
    <w:rsid w:val="00BD0C4D"/>
    <w:pPr>
      <w:keepNext/>
      <w:numPr>
        <w:numId w:val="1"/>
      </w:numPr>
      <w:spacing w:before="196" w:line="340" w:lineRule="exact"/>
      <w:outlineLvl w:val="1"/>
    </w:pPr>
    <w:rPr>
      <w:b/>
      <w:bCs/>
      <w:sz w:val="30"/>
      <w:szCs w:val="30"/>
    </w:rPr>
  </w:style>
  <w:style w:type="paragraph" w:styleId="Heading3">
    <w:name w:val="heading 3"/>
    <w:basedOn w:val="Normal"/>
    <w:next w:val="Normal"/>
    <w:link w:val="Heading3Char"/>
    <w:qFormat/>
    <w:rsid w:val="00BD0C4D"/>
    <w:pPr>
      <w:keepNext/>
      <w:pBdr>
        <w:bottom w:val="single" w:sz="6" w:space="1" w:color="auto"/>
      </w:pBdr>
      <w:spacing w:before="321" w:line="240" w:lineRule="exact"/>
      <w:jc w:val="center"/>
      <w:outlineLvl w:val="2"/>
    </w:pPr>
    <w:rPr>
      <w:b/>
      <w:bCs/>
    </w:rPr>
  </w:style>
  <w:style w:type="paragraph" w:styleId="Heading4">
    <w:name w:val="heading 4"/>
    <w:basedOn w:val="Normal"/>
    <w:next w:val="Normal"/>
    <w:link w:val="Heading4Char"/>
    <w:qFormat/>
    <w:rsid w:val="00BD0C4D"/>
    <w:pPr>
      <w:keepNext/>
      <w:spacing w:before="321" w:line="230" w:lineRule="exact"/>
      <w:outlineLvl w:val="3"/>
    </w:pPr>
    <w:rPr>
      <w:b/>
      <w:bCs/>
      <w:sz w:val="22"/>
    </w:rPr>
  </w:style>
  <w:style w:type="paragraph" w:styleId="Heading5">
    <w:name w:val="heading 5"/>
    <w:basedOn w:val="Normal"/>
    <w:next w:val="Normal"/>
    <w:link w:val="Heading5Char"/>
    <w:qFormat/>
    <w:rsid w:val="00BD0C4D"/>
    <w:pPr>
      <w:keepNext/>
      <w:ind w:left="720" w:hanging="720"/>
      <w:outlineLvl w:val="4"/>
    </w:pPr>
    <w:rPr>
      <w:rFonts w:ascii="Arial" w:hAnsi="Arial" w:cs="Arial"/>
      <w:b/>
      <w:bCs/>
      <w:sz w:val="20"/>
    </w:rPr>
  </w:style>
  <w:style w:type="paragraph" w:styleId="Heading6">
    <w:name w:val="heading 6"/>
    <w:basedOn w:val="Normal"/>
    <w:next w:val="Normal"/>
    <w:link w:val="Heading6Char"/>
    <w:qFormat/>
    <w:rsid w:val="00BD0C4D"/>
    <w:pPr>
      <w:keepNext/>
      <w:jc w:val="center"/>
      <w:outlineLvl w:val="5"/>
    </w:pPr>
    <w:rPr>
      <w:rFonts w:ascii="Arial" w:hAnsi="Arial"/>
      <w:bCs/>
      <w:sz w:val="48"/>
    </w:rPr>
  </w:style>
  <w:style w:type="paragraph" w:styleId="Heading7">
    <w:name w:val="heading 7"/>
    <w:basedOn w:val="Normal"/>
    <w:next w:val="Normal"/>
    <w:link w:val="Heading7Char"/>
    <w:qFormat/>
    <w:rsid w:val="00BD0C4D"/>
    <w:pPr>
      <w:autoSpaceDE w:val="0"/>
      <w:autoSpaceDN w:val="0"/>
      <w:adjustRightInd w:val="0"/>
      <w:spacing w:before="60"/>
      <w:outlineLvl w:val="6"/>
    </w:pPr>
    <w:rPr>
      <w:rFonts w:ascii="Calibri" w:hAnsi="Calibri"/>
      <w:sz w:val="20"/>
    </w:rPr>
  </w:style>
  <w:style w:type="paragraph" w:styleId="Heading8">
    <w:name w:val="heading 8"/>
    <w:basedOn w:val="Normal"/>
    <w:next w:val="Normal"/>
    <w:link w:val="Heading8Char"/>
    <w:qFormat/>
    <w:rsid w:val="00BD0C4D"/>
    <w:pPr>
      <w:keepNext/>
      <w:suppressAutoHyphens/>
      <w:jc w:val="center"/>
      <w:outlineLvl w:val="7"/>
    </w:pPr>
    <w:rPr>
      <w:rFonts w:ascii="Arial" w:hAnsi="Arial" w:cs="Arial"/>
      <w:color w:val="000000"/>
      <w:sz w:val="28"/>
      <w:szCs w:val="28"/>
      <w:lang w:val="en-GB"/>
    </w:rPr>
  </w:style>
  <w:style w:type="paragraph" w:styleId="Heading9">
    <w:name w:val="heading 9"/>
    <w:basedOn w:val="Normal"/>
    <w:next w:val="Normal"/>
    <w:link w:val="Heading9Char"/>
    <w:qFormat/>
    <w:rsid w:val="00BD0C4D"/>
    <w:pPr>
      <w:keepNext/>
      <w:tabs>
        <w:tab w:val="left" w:pos="1080"/>
        <w:tab w:val="right" w:pos="9746"/>
      </w:tabs>
      <w:suppressAutoHyphens/>
      <w:jc w:val="center"/>
      <w:outlineLvl w:val="8"/>
    </w:pPr>
    <w:rPr>
      <w:rFonts w:ascii="Arial" w:hAnsi="Arial"/>
      <w:b/>
      <w:spacing w:val="-2"/>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C4D"/>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rsid w:val="00BD0C4D"/>
    <w:rPr>
      <w:rFonts w:ascii="Times New Roman" w:eastAsia="Times New Roman" w:hAnsi="Times New Roman" w:cs="Times New Roman"/>
      <w:b/>
      <w:bCs/>
      <w:sz w:val="30"/>
      <w:szCs w:val="30"/>
      <w:lang w:val="en-US"/>
    </w:rPr>
  </w:style>
  <w:style w:type="character" w:customStyle="1" w:styleId="Heading3Char">
    <w:name w:val="Heading 3 Char"/>
    <w:basedOn w:val="DefaultParagraphFont"/>
    <w:link w:val="Heading3"/>
    <w:rsid w:val="00BD0C4D"/>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BD0C4D"/>
    <w:rPr>
      <w:rFonts w:ascii="Times New Roman" w:eastAsia="Times New Roman" w:hAnsi="Times New Roman" w:cs="Times New Roman"/>
      <w:b/>
      <w:bCs/>
      <w:szCs w:val="24"/>
      <w:lang w:val="en-US"/>
    </w:rPr>
  </w:style>
  <w:style w:type="character" w:customStyle="1" w:styleId="Heading5Char">
    <w:name w:val="Heading 5 Char"/>
    <w:basedOn w:val="DefaultParagraphFont"/>
    <w:link w:val="Heading5"/>
    <w:rsid w:val="00BD0C4D"/>
    <w:rPr>
      <w:rFonts w:ascii="Arial" w:eastAsia="Times New Roman" w:hAnsi="Arial" w:cs="Arial"/>
      <w:b/>
      <w:bCs/>
      <w:sz w:val="20"/>
      <w:szCs w:val="24"/>
      <w:lang w:val="en-US"/>
    </w:rPr>
  </w:style>
  <w:style w:type="character" w:customStyle="1" w:styleId="Heading6Char">
    <w:name w:val="Heading 6 Char"/>
    <w:basedOn w:val="DefaultParagraphFont"/>
    <w:link w:val="Heading6"/>
    <w:rsid w:val="00BD0C4D"/>
    <w:rPr>
      <w:rFonts w:ascii="Arial" w:eastAsia="Times New Roman" w:hAnsi="Arial" w:cs="Times New Roman"/>
      <w:bCs/>
      <w:sz w:val="48"/>
      <w:szCs w:val="24"/>
      <w:lang w:val="en-US"/>
    </w:rPr>
  </w:style>
  <w:style w:type="character" w:customStyle="1" w:styleId="Heading7Char">
    <w:name w:val="Heading 7 Char"/>
    <w:basedOn w:val="DefaultParagraphFont"/>
    <w:link w:val="Heading7"/>
    <w:rsid w:val="00BD0C4D"/>
    <w:rPr>
      <w:rFonts w:ascii="Calibri" w:eastAsia="Times New Roman" w:hAnsi="Calibri" w:cs="Times New Roman"/>
      <w:sz w:val="20"/>
      <w:szCs w:val="24"/>
      <w:lang w:val="en-US"/>
    </w:rPr>
  </w:style>
  <w:style w:type="character" w:customStyle="1" w:styleId="Heading8Char">
    <w:name w:val="Heading 8 Char"/>
    <w:basedOn w:val="DefaultParagraphFont"/>
    <w:link w:val="Heading8"/>
    <w:rsid w:val="00BD0C4D"/>
    <w:rPr>
      <w:rFonts w:ascii="Arial" w:eastAsia="Times New Roman" w:hAnsi="Arial" w:cs="Arial"/>
      <w:color w:val="000000"/>
      <w:sz w:val="28"/>
      <w:szCs w:val="28"/>
      <w:lang w:val="en-GB"/>
    </w:rPr>
  </w:style>
  <w:style w:type="character" w:customStyle="1" w:styleId="Heading9Char">
    <w:name w:val="Heading 9 Char"/>
    <w:basedOn w:val="DefaultParagraphFont"/>
    <w:link w:val="Heading9"/>
    <w:rsid w:val="00BD0C4D"/>
    <w:rPr>
      <w:rFonts w:ascii="Arial" w:eastAsia="Times New Roman" w:hAnsi="Arial" w:cs="Times New Roman"/>
      <w:b/>
      <w:spacing w:val="-2"/>
      <w:sz w:val="18"/>
      <w:szCs w:val="20"/>
      <w:u w:val="single"/>
      <w:lang w:val="en-US"/>
    </w:rPr>
  </w:style>
  <w:style w:type="paragraph" w:styleId="BodyTextIndent">
    <w:name w:val="Body Text Indent"/>
    <w:basedOn w:val="Normal"/>
    <w:link w:val="BodyTextIndentChar1"/>
    <w:rsid w:val="00BD0C4D"/>
    <w:pPr>
      <w:spacing w:before="220"/>
      <w:ind w:left="720" w:hanging="720"/>
    </w:pPr>
    <w:rPr>
      <w:sz w:val="22"/>
      <w:szCs w:val="22"/>
    </w:rPr>
  </w:style>
  <w:style w:type="character" w:customStyle="1" w:styleId="BodyTextIndentChar1">
    <w:name w:val="Body Text Indent Char1"/>
    <w:basedOn w:val="DefaultParagraphFont"/>
    <w:link w:val="BodyTextIndent"/>
    <w:rsid w:val="00BD0C4D"/>
    <w:rPr>
      <w:rFonts w:ascii="Times New Roman" w:eastAsia="Times New Roman" w:hAnsi="Times New Roman" w:cs="Times New Roman"/>
      <w:lang w:val="en-US"/>
    </w:rPr>
  </w:style>
  <w:style w:type="character" w:customStyle="1" w:styleId="BodyTextIndentChar">
    <w:name w:val="Body Text Indent Char"/>
    <w:basedOn w:val="DefaultParagraphFont"/>
    <w:rsid w:val="00BD0C4D"/>
    <w:rPr>
      <w:rFonts w:ascii="Times New Roman" w:eastAsia="Times New Roman" w:hAnsi="Times New Roman" w:cs="Times New Roman"/>
      <w:sz w:val="24"/>
      <w:szCs w:val="24"/>
      <w:lang w:val="en-US"/>
    </w:rPr>
  </w:style>
  <w:style w:type="paragraph" w:styleId="BodyText">
    <w:name w:val="Body Text"/>
    <w:basedOn w:val="Normal"/>
    <w:link w:val="BodyTextChar"/>
    <w:qFormat/>
    <w:rsid w:val="00BD0C4D"/>
    <w:rPr>
      <w:sz w:val="22"/>
      <w:szCs w:val="22"/>
    </w:rPr>
  </w:style>
  <w:style w:type="character" w:customStyle="1" w:styleId="BodyTextChar">
    <w:name w:val="Body Text Char"/>
    <w:basedOn w:val="DefaultParagraphFont"/>
    <w:link w:val="BodyText"/>
    <w:rsid w:val="00BD0C4D"/>
    <w:rPr>
      <w:rFonts w:ascii="Times New Roman" w:eastAsia="Times New Roman" w:hAnsi="Times New Roman" w:cs="Times New Roman"/>
      <w:lang w:val="en-US"/>
    </w:rPr>
  </w:style>
  <w:style w:type="paragraph" w:styleId="BodyTextIndent2">
    <w:name w:val="Body Text Indent 2"/>
    <w:basedOn w:val="Normal"/>
    <w:link w:val="BodyTextIndent2Char"/>
    <w:rsid w:val="00BD0C4D"/>
    <w:pPr>
      <w:spacing w:before="216" w:after="100" w:afterAutospacing="1"/>
      <w:ind w:left="5040" w:hanging="4320"/>
    </w:pPr>
    <w:rPr>
      <w:sz w:val="22"/>
      <w:szCs w:val="22"/>
    </w:rPr>
  </w:style>
  <w:style w:type="character" w:customStyle="1" w:styleId="BodyTextIndent2Char">
    <w:name w:val="Body Text Indent 2 Char"/>
    <w:basedOn w:val="DefaultParagraphFont"/>
    <w:link w:val="BodyTextIndent2"/>
    <w:rsid w:val="00BD0C4D"/>
    <w:rPr>
      <w:rFonts w:ascii="Times New Roman" w:eastAsia="Times New Roman" w:hAnsi="Times New Roman" w:cs="Times New Roman"/>
      <w:lang w:val="en-US"/>
    </w:rPr>
  </w:style>
  <w:style w:type="paragraph" w:styleId="BodyTextIndent3">
    <w:name w:val="Body Text Indent 3"/>
    <w:basedOn w:val="Normal"/>
    <w:link w:val="BodyTextIndent3Char"/>
    <w:rsid w:val="00BD0C4D"/>
    <w:pPr>
      <w:spacing w:before="249"/>
      <w:ind w:left="5040"/>
    </w:pPr>
    <w:rPr>
      <w:sz w:val="22"/>
      <w:szCs w:val="22"/>
    </w:rPr>
  </w:style>
  <w:style w:type="character" w:customStyle="1" w:styleId="BodyTextIndent3Char">
    <w:name w:val="Body Text Indent 3 Char"/>
    <w:basedOn w:val="DefaultParagraphFont"/>
    <w:link w:val="BodyTextIndent3"/>
    <w:rsid w:val="00BD0C4D"/>
    <w:rPr>
      <w:rFonts w:ascii="Times New Roman" w:eastAsia="Times New Roman" w:hAnsi="Times New Roman" w:cs="Times New Roman"/>
      <w:lang w:val="en-US"/>
    </w:rPr>
  </w:style>
  <w:style w:type="paragraph" w:styleId="BodyText2">
    <w:name w:val="Body Text 2"/>
    <w:basedOn w:val="Normal"/>
    <w:link w:val="BodyText2Char"/>
    <w:rsid w:val="00BD0C4D"/>
    <w:pPr>
      <w:spacing w:before="225" w:line="235" w:lineRule="exact"/>
    </w:pPr>
    <w:rPr>
      <w:b/>
      <w:bCs/>
      <w:sz w:val="22"/>
      <w:szCs w:val="18"/>
    </w:rPr>
  </w:style>
  <w:style w:type="character" w:customStyle="1" w:styleId="BodyText2Char">
    <w:name w:val="Body Text 2 Char"/>
    <w:basedOn w:val="DefaultParagraphFont"/>
    <w:link w:val="BodyText2"/>
    <w:rsid w:val="00BD0C4D"/>
    <w:rPr>
      <w:rFonts w:ascii="Times New Roman" w:eastAsia="Times New Roman" w:hAnsi="Times New Roman" w:cs="Times New Roman"/>
      <w:b/>
      <w:bCs/>
      <w:szCs w:val="18"/>
      <w:lang w:val="en-US"/>
    </w:rPr>
  </w:style>
  <w:style w:type="paragraph" w:styleId="Header">
    <w:name w:val="header"/>
    <w:aliases w:val="Char Char Char"/>
    <w:basedOn w:val="Normal"/>
    <w:link w:val="HeaderChar1"/>
    <w:uiPriority w:val="99"/>
    <w:rsid w:val="00BD0C4D"/>
    <w:pPr>
      <w:tabs>
        <w:tab w:val="center" w:pos="4320"/>
        <w:tab w:val="right" w:pos="8640"/>
      </w:tabs>
    </w:pPr>
  </w:style>
  <w:style w:type="character" w:customStyle="1" w:styleId="HeaderChar1">
    <w:name w:val="Header Char1"/>
    <w:aliases w:val="Char Char Char Char1"/>
    <w:basedOn w:val="DefaultParagraphFont"/>
    <w:link w:val="Header"/>
    <w:rsid w:val="00BD0C4D"/>
    <w:rPr>
      <w:rFonts w:ascii="Times New Roman" w:eastAsia="Times New Roman" w:hAnsi="Times New Roman" w:cs="Times New Roman"/>
      <w:sz w:val="24"/>
      <w:szCs w:val="24"/>
      <w:lang w:val="en-US"/>
    </w:rPr>
  </w:style>
  <w:style w:type="character" w:customStyle="1" w:styleId="HeaderChar">
    <w:name w:val="Header Char"/>
    <w:aliases w:val="Char Char Char Char"/>
    <w:basedOn w:val="DefaultParagraphFont"/>
    <w:uiPriority w:val="99"/>
    <w:rsid w:val="00BD0C4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D0C4D"/>
    <w:pPr>
      <w:tabs>
        <w:tab w:val="center" w:pos="4320"/>
        <w:tab w:val="right" w:pos="8640"/>
      </w:tabs>
    </w:pPr>
  </w:style>
  <w:style w:type="character" w:customStyle="1" w:styleId="FooterChar">
    <w:name w:val="Footer Char"/>
    <w:basedOn w:val="DefaultParagraphFont"/>
    <w:link w:val="Footer"/>
    <w:uiPriority w:val="99"/>
    <w:rsid w:val="00BD0C4D"/>
    <w:rPr>
      <w:rFonts w:ascii="Times New Roman" w:eastAsia="Times New Roman" w:hAnsi="Times New Roman" w:cs="Times New Roman"/>
      <w:sz w:val="24"/>
      <w:szCs w:val="24"/>
      <w:lang w:val="en-US"/>
    </w:rPr>
  </w:style>
  <w:style w:type="paragraph" w:styleId="BodyText3">
    <w:name w:val="Body Text 3"/>
    <w:basedOn w:val="Normal"/>
    <w:link w:val="BodyText3Char"/>
    <w:rsid w:val="00BD0C4D"/>
    <w:pPr>
      <w:spacing w:before="264" w:line="240" w:lineRule="exact"/>
      <w:jc w:val="both"/>
    </w:pPr>
    <w:rPr>
      <w:sz w:val="22"/>
      <w:szCs w:val="18"/>
    </w:rPr>
  </w:style>
  <w:style w:type="character" w:customStyle="1" w:styleId="BodyText3Char">
    <w:name w:val="Body Text 3 Char"/>
    <w:basedOn w:val="DefaultParagraphFont"/>
    <w:link w:val="BodyText3"/>
    <w:rsid w:val="00BD0C4D"/>
    <w:rPr>
      <w:rFonts w:ascii="Times New Roman" w:eastAsia="Times New Roman" w:hAnsi="Times New Roman" w:cs="Times New Roman"/>
      <w:szCs w:val="18"/>
      <w:lang w:val="en-US"/>
    </w:rPr>
  </w:style>
  <w:style w:type="character" w:styleId="PageNumber">
    <w:name w:val="page number"/>
    <w:basedOn w:val="DefaultParagraphFont"/>
    <w:rsid w:val="00BD0C4D"/>
  </w:style>
  <w:style w:type="character" w:styleId="Hyperlink">
    <w:name w:val="Hyperlink"/>
    <w:basedOn w:val="DefaultParagraphFont"/>
    <w:rsid w:val="00BD0C4D"/>
    <w:rPr>
      <w:color w:val="0000FF"/>
      <w:u w:val="single"/>
    </w:rPr>
  </w:style>
  <w:style w:type="paragraph" w:styleId="PlainText">
    <w:name w:val="Plain Text"/>
    <w:basedOn w:val="Normal"/>
    <w:link w:val="PlainTextChar"/>
    <w:rsid w:val="00BD0C4D"/>
    <w:rPr>
      <w:rFonts w:ascii="Courier New" w:hAnsi="Courier New" w:cs="Courier New"/>
      <w:sz w:val="20"/>
      <w:szCs w:val="20"/>
    </w:rPr>
  </w:style>
  <w:style w:type="character" w:customStyle="1" w:styleId="PlainTextChar">
    <w:name w:val="Plain Text Char"/>
    <w:basedOn w:val="DefaultParagraphFont"/>
    <w:link w:val="PlainText"/>
    <w:rsid w:val="00BD0C4D"/>
    <w:rPr>
      <w:rFonts w:ascii="Courier New" w:eastAsia="Times New Roman" w:hAnsi="Courier New" w:cs="Courier New"/>
      <w:sz w:val="20"/>
      <w:szCs w:val="20"/>
      <w:lang w:val="en-US"/>
    </w:rPr>
  </w:style>
  <w:style w:type="paragraph" w:styleId="BalloonText">
    <w:name w:val="Balloon Text"/>
    <w:basedOn w:val="Normal"/>
    <w:link w:val="BalloonTextChar"/>
    <w:rsid w:val="00BD0C4D"/>
    <w:rPr>
      <w:rFonts w:ascii="Tahoma" w:hAnsi="Tahoma" w:cs="Tahoma"/>
      <w:sz w:val="16"/>
      <w:szCs w:val="16"/>
    </w:rPr>
  </w:style>
  <w:style w:type="character" w:customStyle="1" w:styleId="BalloonTextChar">
    <w:name w:val="Balloon Text Char"/>
    <w:basedOn w:val="DefaultParagraphFont"/>
    <w:link w:val="BalloonText"/>
    <w:rsid w:val="00BD0C4D"/>
    <w:rPr>
      <w:rFonts w:ascii="Tahoma" w:eastAsia="Times New Roman" w:hAnsi="Tahoma" w:cs="Tahoma"/>
      <w:sz w:val="16"/>
      <w:szCs w:val="16"/>
      <w:lang w:val="en-US"/>
    </w:rPr>
  </w:style>
  <w:style w:type="character" w:styleId="Emphasis">
    <w:name w:val="Emphasis"/>
    <w:basedOn w:val="DefaultParagraphFont"/>
    <w:qFormat/>
    <w:rsid w:val="00BD0C4D"/>
    <w:rPr>
      <w:i/>
      <w:iCs/>
    </w:rPr>
  </w:style>
  <w:style w:type="paragraph" w:styleId="CommentText">
    <w:name w:val="annotation text"/>
    <w:basedOn w:val="Normal"/>
    <w:link w:val="CommentTextChar"/>
    <w:semiHidden/>
    <w:rsid w:val="00BD0C4D"/>
    <w:pPr>
      <w:autoSpaceDE w:val="0"/>
      <w:autoSpaceDN w:val="0"/>
      <w:adjustRightInd w:val="0"/>
    </w:pPr>
    <w:rPr>
      <w:sz w:val="20"/>
      <w:szCs w:val="20"/>
    </w:rPr>
  </w:style>
  <w:style w:type="character" w:customStyle="1" w:styleId="CommentTextChar">
    <w:name w:val="Comment Text Char"/>
    <w:basedOn w:val="DefaultParagraphFont"/>
    <w:link w:val="CommentText"/>
    <w:semiHidden/>
    <w:rsid w:val="00BD0C4D"/>
    <w:rPr>
      <w:rFonts w:ascii="Times New Roman" w:eastAsia="Times New Roman" w:hAnsi="Times New Roman" w:cs="Times New Roman"/>
      <w:sz w:val="20"/>
      <w:szCs w:val="20"/>
      <w:lang w:val="en-US"/>
    </w:rPr>
  </w:style>
  <w:style w:type="paragraph" w:customStyle="1" w:styleId="CommentSubject1">
    <w:name w:val="Comment Subject1"/>
    <w:basedOn w:val="CommentText"/>
    <w:next w:val="CommentText"/>
    <w:uiPriority w:val="99"/>
    <w:rsid w:val="00BD0C4D"/>
    <w:rPr>
      <w:b/>
      <w:bCs/>
      <w:szCs w:val="24"/>
    </w:rPr>
  </w:style>
  <w:style w:type="character" w:customStyle="1" w:styleId="CommentSubjectChar">
    <w:name w:val="Comment Subject Char"/>
    <w:basedOn w:val="CommentTextChar"/>
    <w:rsid w:val="00BD0C4D"/>
    <w:rPr>
      <w:rFonts w:ascii="Times New Roman" w:eastAsia="Times New Roman" w:hAnsi="Times New Roman" w:cs="Times New Roman"/>
      <w:b/>
      <w:bCs/>
      <w:sz w:val="20"/>
      <w:szCs w:val="20"/>
      <w:lang w:val="en-US" w:eastAsia="en-US"/>
    </w:rPr>
  </w:style>
  <w:style w:type="paragraph" w:styleId="Title">
    <w:name w:val="Title"/>
    <w:basedOn w:val="Normal"/>
    <w:next w:val="Normal"/>
    <w:link w:val="TitleChar"/>
    <w:qFormat/>
    <w:rsid w:val="00BD0C4D"/>
    <w:pPr>
      <w:widowControl w:val="0"/>
      <w:tabs>
        <w:tab w:val="center" w:pos="4873"/>
      </w:tabs>
      <w:suppressAutoHyphens/>
      <w:autoSpaceDE w:val="0"/>
      <w:autoSpaceDN w:val="0"/>
      <w:adjustRightInd w:val="0"/>
      <w:jc w:val="center"/>
    </w:pPr>
    <w:rPr>
      <w:rFonts w:ascii="Arial" w:hAnsi="Arial" w:cs="Arial"/>
      <w:b/>
      <w:bCs/>
      <w:spacing w:val="-3"/>
      <w:sz w:val="20"/>
      <w:u w:val="single"/>
    </w:rPr>
  </w:style>
  <w:style w:type="character" w:customStyle="1" w:styleId="TitleChar">
    <w:name w:val="Title Char"/>
    <w:basedOn w:val="DefaultParagraphFont"/>
    <w:link w:val="Title"/>
    <w:rsid w:val="00BD0C4D"/>
    <w:rPr>
      <w:rFonts w:ascii="Arial" w:eastAsia="Times New Roman" w:hAnsi="Arial" w:cs="Arial"/>
      <w:b/>
      <w:bCs/>
      <w:spacing w:val="-3"/>
      <w:sz w:val="20"/>
      <w:szCs w:val="24"/>
      <w:u w:val="single"/>
      <w:lang w:val="en-US"/>
    </w:rPr>
  </w:style>
  <w:style w:type="paragraph" w:styleId="Subtitle">
    <w:name w:val="Subtitle"/>
    <w:basedOn w:val="Normal"/>
    <w:next w:val="Normal"/>
    <w:link w:val="SubtitleChar"/>
    <w:qFormat/>
    <w:rsid w:val="00BD0C4D"/>
    <w:pPr>
      <w:autoSpaceDE w:val="0"/>
      <w:autoSpaceDN w:val="0"/>
      <w:adjustRightInd w:val="0"/>
      <w:spacing w:before="60"/>
      <w:jc w:val="center"/>
      <w:outlineLvl w:val="1"/>
    </w:pPr>
    <w:rPr>
      <w:rFonts w:ascii="Cambria" w:hAnsi="Cambria"/>
      <w:sz w:val="20"/>
    </w:rPr>
  </w:style>
  <w:style w:type="character" w:customStyle="1" w:styleId="SubtitleChar">
    <w:name w:val="Subtitle Char"/>
    <w:basedOn w:val="DefaultParagraphFont"/>
    <w:link w:val="Subtitle"/>
    <w:rsid w:val="00BD0C4D"/>
    <w:rPr>
      <w:rFonts w:ascii="Cambria" w:eastAsia="Times New Roman" w:hAnsi="Cambria" w:cs="Times New Roman"/>
      <w:sz w:val="20"/>
      <w:szCs w:val="24"/>
      <w:lang w:val="en-US"/>
    </w:rPr>
  </w:style>
  <w:style w:type="paragraph" w:styleId="ListParagraph">
    <w:name w:val="List Paragraph"/>
    <w:basedOn w:val="Normal"/>
    <w:uiPriority w:val="34"/>
    <w:qFormat/>
    <w:rsid w:val="00BD0C4D"/>
    <w:pPr>
      <w:autoSpaceDE w:val="0"/>
      <w:autoSpaceDN w:val="0"/>
      <w:adjustRightInd w:val="0"/>
      <w:ind w:left="720"/>
    </w:pPr>
    <w:rPr>
      <w:sz w:val="20"/>
    </w:rPr>
  </w:style>
  <w:style w:type="paragraph" w:customStyle="1" w:styleId="Default">
    <w:name w:val="Default"/>
    <w:rsid w:val="00BD0C4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EndnoteTextChar">
    <w:name w:val="Endnote Text Char"/>
    <w:basedOn w:val="DefaultParagraphFont"/>
    <w:link w:val="EndnoteText"/>
    <w:semiHidden/>
    <w:rsid w:val="00BD0C4D"/>
    <w:rPr>
      <w:rFonts w:ascii="Courier New" w:eastAsia="Times New Roman" w:hAnsi="Courier New" w:cs="Times New Roman"/>
      <w:snapToGrid w:val="0"/>
      <w:sz w:val="24"/>
      <w:szCs w:val="20"/>
      <w:lang w:val="en-US"/>
    </w:rPr>
  </w:style>
  <w:style w:type="paragraph" w:styleId="EndnoteText">
    <w:name w:val="endnote text"/>
    <w:basedOn w:val="Normal"/>
    <w:link w:val="EndnoteTextChar"/>
    <w:semiHidden/>
    <w:rsid w:val="00BD0C4D"/>
    <w:pPr>
      <w:widowControl w:val="0"/>
    </w:pPr>
    <w:rPr>
      <w:rFonts w:ascii="Courier New" w:hAnsi="Courier New"/>
      <w:snapToGrid w:val="0"/>
      <w:szCs w:val="20"/>
    </w:rPr>
  </w:style>
  <w:style w:type="paragraph" w:styleId="FootnoteText">
    <w:name w:val="footnote text"/>
    <w:basedOn w:val="Normal"/>
    <w:link w:val="FootnoteTextChar"/>
    <w:rsid w:val="00BD0C4D"/>
    <w:pPr>
      <w:widowControl w:val="0"/>
    </w:pPr>
    <w:rPr>
      <w:rFonts w:ascii="Courier New" w:hAnsi="Courier New"/>
      <w:snapToGrid w:val="0"/>
      <w:szCs w:val="20"/>
    </w:rPr>
  </w:style>
  <w:style w:type="character" w:customStyle="1" w:styleId="FootnoteTextChar">
    <w:name w:val="Footnote Text Char"/>
    <w:basedOn w:val="DefaultParagraphFont"/>
    <w:link w:val="FootnoteText"/>
    <w:rsid w:val="00BD0C4D"/>
    <w:rPr>
      <w:rFonts w:ascii="Courier New" w:eastAsia="Times New Roman" w:hAnsi="Courier New" w:cs="Times New Roman"/>
      <w:snapToGrid w:val="0"/>
      <w:sz w:val="24"/>
      <w:szCs w:val="20"/>
      <w:lang w:val="en-US"/>
    </w:rPr>
  </w:style>
  <w:style w:type="character" w:customStyle="1" w:styleId="Document8">
    <w:name w:val="Document 8"/>
    <w:basedOn w:val="DefaultParagraphFont"/>
    <w:rsid w:val="00BD0C4D"/>
  </w:style>
  <w:style w:type="character" w:customStyle="1" w:styleId="Document4">
    <w:name w:val="Document 4"/>
    <w:basedOn w:val="DefaultParagraphFont"/>
    <w:rsid w:val="00BD0C4D"/>
    <w:rPr>
      <w:b/>
      <w:i/>
      <w:sz w:val="24"/>
    </w:rPr>
  </w:style>
  <w:style w:type="character" w:customStyle="1" w:styleId="Document6">
    <w:name w:val="Document 6"/>
    <w:basedOn w:val="DefaultParagraphFont"/>
    <w:rsid w:val="00BD0C4D"/>
  </w:style>
  <w:style w:type="character" w:customStyle="1" w:styleId="Document5">
    <w:name w:val="Document 5"/>
    <w:basedOn w:val="DefaultParagraphFont"/>
    <w:rsid w:val="00BD0C4D"/>
  </w:style>
  <w:style w:type="character" w:customStyle="1" w:styleId="Document2">
    <w:name w:val="Document 2"/>
    <w:basedOn w:val="DefaultParagraphFont"/>
    <w:rsid w:val="00BD0C4D"/>
    <w:rPr>
      <w:rFonts w:ascii="Courier New" w:hAnsi="Courier New"/>
      <w:noProof w:val="0"/>
      <w:sz w:val="24"/>
      <w:lang w:val="en-US"/>
    </w:rPr>
  </w:style>
  <w:style w:type="character" w:customStyle="1" w:styleId="Document7">
    <w:name w:val="Document 7"/>
    <w:basedOn w:val="DefaultParagraphFont"/>
    <w:rsid w:val="00BD0C4D"/>
  </w:style>
  <w:style w:type="character" w:customStyle="1" w:styleId="Bibliogrphy">
    <w:name w:val="Bibliogrphy"/>
    <w:basedOn w:val="DefaultParagraphFont"/>
    <w:rsid w:val="00BD0C4D"/>
  </w:style>
  <w:style w:type="character" w:customStyle="1" w:styleId="RightPar1">
    <w:name w:val="Right Par 1"/>
    <w:basedOn w:val="DefaultParagraphFont"/>
    <w:rsid w:val="00BD0C4D"/>
  </w:style>
  <w:style w:type="character" w:customStyle="1" w:styleId="RightPar2">
    <w:name w:val="Right Par 2"/>
    <w:basedOn w:val="DefaultParagraphFont"/>
    <w:rsid w:val="00BD0C4D"/>
  </w:style>
  <w:style w:type="character" w:customStyle="1" w:styleId="Document3">
    <w:name w:val="Document 3"/>
    <w:basedOn w:val="DefaultParagraphFont"/>
    <w:rsid w:val="00BD0C4D"/>
    <w:rPr>
      <w:rFonts w:ascii="Courier New" w:hAnsi="Courier New"/>
      <w:noProof w:val="0"/>
      <w:sz w:val="24"/>
      <w:lang w:val="en-US"/>
    </w:rPr>
  </w:style>
  <w:style w:type="character" w:customStyle="1" w:styleId="RightPar3">
    <w:name w:val="Right Par 3"/>
    <w:basedOn w:val="DefaultParagraphFont"/>
    <w:rsid w:val="00BD0C4D"/>
  </w:style>
  <w:style w:type="character" w:customStyle="1" w:styleId="RightPar4">
    <w:name w:val="Right Par 4"/>
    <w:basedOn w:val="DefaultParagraphFont"/>
    <w:rsid w:val="00BD0C4D"/>
  </w:style>
  <w:style w:type="character" w:customStyle="1" w:styleId="RightPar5">
    <w:name w:val="Right Par 5"/>
    <w:basedOn w:val="DefaultParagraphFont"/>
    <w:rsid w:val="00BD0C4D"/>
  </w:style>
  <w:style w:type="character" w:customStyle="1" w:styleId="RightPar6">
    <w:name w:val="Right Par 6"/>
    <w:basedOn w:val="DefaultParagraphFont"/>
    <w:rsid w:val="00BD0C4D"/>
  </w:style>
  <w:style w:type="character" w:customStyle="1" w:styleId="RightPar7">
    <w:name w:val="Right Par 7"/>
    <w:basedOn w:val="DefaultParagraphFont"/>
    <w:rsid w:val="00BD0C4D"/>
  </w:style>
  <w:style w:type="character" w:customStyle="1" w:styleId="RightPar8">
    <w:name w:val="Right Par 8"/>
    <w:basedOn w:val="DefaultParagraphFont"/>
    <w:rsid w:val="00BD0C4D"/>
  </w:style>
  <w:style w:type="paragraph" w:customStyle="1" w:styleId="Document1">
    <w:name w:val="Document 1"/>
    <w:rsid w:val="00BD0C4D"/>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lang w:val="en-US"/>
    </w:rPr>
  </w:style>
  <w:style w:type="character" w:customStyle="1" w:styleId="DocInit">
    <w:name w:val="Doc Init"/>
    <w:basedOn w:val="DefaultParagraphFont"/>
    <w:rsid w:val="00BD0C4D"/>
  </w:style>
  <w:style w:type="character" w:customStyle="1" w:styleId="TechInit">
    <w:name w:val="Tech Init"/>
    <w:basedOn w:val="DefaultParagraphFont"/>
    <w:rsid w:val="00BD0C4D"/>
    <w:rPr>
      <w:rFonts w:ascii="Courier New" w:hAnsi="Courier New"/>
      <w:noProof w:val="0"/>
      <w:sz w:val="24"/>
      <w:lang w:val="en-US"/>
    </w:rPr>
  </w:style>
  <w:style w:type="character" w:customStyle="1" w:styleId="Technical5">
    <w:name w:val="Technical 5"/>
    <w:basedOn w:val="DefaultParagraphFont"/>
    <w:rsid w:val="00BD0C4D"/>
  </w:style>
  <w:style w:type="character" w:customStyle="1" w:styleId="Technical6">
    <w:name w:val="Technical 6"/>
    <w:basedOn w:val="DefaultParagraphFont"/>
    <w:rsid w:val="00BD0C4D"/>
  </w:style>
  <w:style w:type="character" w:customStyle="1" w:styleId="Technical2">
    <w:name w:val="Technical 2"/>
    <w:basedOn w:val="DefaultParagraphFont"/>
    <w:rsid w:val="00BD0C4D"/>
    <w:rPr>
      <w:rFonts w:ascii="Courier New" w:hAnsi="Courier New"/>
      <w:noProof w:val="0"/>
      <w:sz w:val="24"/>
      <w:lang w:val="en-US"/>
    </w:rPr>
  </w:style>
  <w:style w:type="character" w:customStyle="1" w:styleId="Technical3">
    <w:name w:val="Technical 3"/>
    <w:basedOn w:val="DefaultParagraphFont"/>
    <w:rsid w:val="00BD0C4D"/>
    <w:rPr>
      <w:rFonts w:ascii="Courier New" w:hAnsi="Courier New"/>
      <w:noProof w:val="0"/>
      <w:sz w:val="24"/>
      <w:lang w:val="en-US"/>
    </w:rPr>
  </w:style>
  <w:style w:type="character" w:customStyle="1" w:styleId="Technical4">
    <w:name w:val="Technical 4"/>
    <w:basedOn w:val="DefaultParagraphFont"/>
    <w:rsid w:val="00BD0C4D"/>
  </w:style>
  <w:style w:type="character" w:customStyle="1" w:styleId="Technical1">
    <w:name w:val="Technical 1"/>
    <w:basedOn w:val="DefaultParagraphFont"/>
    <w:rsid w:val="00BD0C4D"/>
    <w:rPr>
      <w:rFonts w:ascii="Courier New" w:hAnsi="Courier New"/>
      <w:noProof w:val="0"/>
      <w:sz w:val="24"/>
      <w:lang w:val="en-US"/>
    </w:rPr>
  </w:style>
  <w:style w:type="character" w:customStyle="1" w:styleId="Technical7">
    <w:name w:val="Technical 7"/>
    <w:basedOn w:val="DefaultParagraphFont"/>
    <w:rsid w:val="00BD0C4D"/>
  </w:style>
  <w:style w:type="character" w:customStyle="1" w:styleId="Technical8">
    <w:name w:val="Technical 8"/>
    <w:basedOn w:val="DefaultParagraphFont"/>
    <w:rsid w:val="00BD0C4D"/>
  </w:style>
  <w:style w:type="paragraph" w:styleId="TOC1">
    <w:name w:val="toc 1"/>
    <w:basedOn w:val="Normal"/>
    <w:next w:val="Normal"/>
    <w:autoRedefine/>
    <w:semiHidden/>
    <w:rsid w:val="00BD0C4D"/>
    <w:pPr>
      <w:widowControl w:val="0"/>
      <w:tabs>
        <w:tab w:val="right" w:leader="dot" w:pos="9360"/>
      </w:tabs>
      <w:suppressAutoHyphens/>
      <w:spacing w:before="480"/>
      <w:ind w:left="720" w:right="720" w:hanging="720"/>
    </w:pPr>
    <w:rPr>
      <w:rFonts w:ascii="Courier New" w:hAnsi="Courier New"/>
      <w:snapToGrid w:val="0"/>
      <w:szCs w:val="20"/>
    </w:rPr>
  </w:style>
  <w:style w:type="paragraph" w:styleId="Index1">
    <w:name w:val="index 1"/>
    <w:basedOn w:val="Normal"/>
    <w:next w:val="Normal"/>
    <w:autoRedefine/>
    <w:semiHidden/>
    <w:rsid w:val="00BD0C4D"/>
    <w:pPr>
      <w:widowControl w:val="0"/>
      <w:tabs>
        <w:tab w:val="right" w:leader="dot" w:pos="9360"/>
      </w:tabs>
      <w:suppressAutoHyphens/>
      <w:ind w:left="1440" w:right="720" w:hanging="1440"/>
    </w:pPr>
    <w:rPr>
      <w:rFonts w:ascii="Courier New" w:hAnsi="Courier New"/>
      <w:snapToGrid w:val="0"/>
      <w:szCs w:val="20"/>
    </w:rPr>
  </w:style>
  <w:style w:type="paragraph" w:styleId="Caption">
    <w:name w:val="caption"/>
    <w:basedOn w:val="Normal"/>
    <w:next w:val="Normal"/>
    <w:qFormat/>
    <w:rsid w:val="00BD0C4D"/>
    <w:pPr>
      <w:widowControl w:val="0"/>
    </w:pPr>
    <w:rPr>
      <w:rFonts w:ascii="Courier New" w:hAnsi="Courier New"/>
      <w:snapToGrid w:val="0"/>
      <w:szCs w:val="20"/>
    </w:rPr>
  </w:style>
  <w:style w:type="character" w:customStyle="1" w:styleId="EquationCaption">
    <w:name w:val="_Equation Caption"/>
    <w:rsid w:val="00BD0C4D"/>
  </w:style>
  <w:style w:type="paragraph" w:styleId="BlockText">
    <w:name w:val="Block Text"/>
    <w:basedOn w:val="Normal"/>
    <w:rsid w:val="00BD0C4D"/>
    <w:pPr>
      <w:tabs>
        <w:tab w:val="left" w:pos="-1440"/>
        <w:tab w:val="left" w:pos="-720"/>
        <w:tab w:val="left" w:pos="0"/>
        <w:tab w:val="left" w:pos="1080"/>
        <w:tab w:val="left" w:pos="1440"/>
      </w:tabs>
      <w:suppressAutoHyphens/>
      <w:ind w:left="1080" w:right="29" w:hanging="1080"/>
      <w:jc w:val="both"/>
    </w:pPr>
    <w:rPr>
      <w:spacing w:val="-2"/>
      <w:sz w:val="18"/>
      <w:szCs w:val="20"/>
    </w:rPr>
  </w:style>
  <w:style w:type="character" w:customStyle="1" w:styleId="DefaultParagraphFo">
    <w:name w:val="Default Paragraph Fo"/>
    <w:basedOn w:val="DefaultParagraphFont"/>
    <w:rsid w:val="00BD0C4D"/>
    <w:rPr>
      <w:sz w:val="20"/>
    </w:rPr>
  </w:style>
  <w:style w:type="paragraph" w:customStyle="1" w:styleId="xl37">
    <w:name w:val="xl37"/>
    <w:basedOn w:val="Normal"/>
    <w:rsid w:val="00BD0C4D"/>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5">
    <w:name w:val="xl25"/>
    <w:basedOn w:val="Normal"/>
    <w:rsid w:val="00BD0C4D"/>
    <w:pPr>
      <w:spacing w:before="100" w:beforeAutospacing="1" w:after="100" w:afterAutospacing="1"/>
      <w:jc w:val="both"/>
    </w:pPr>
    <w:rPr>
      <w:rFonts w:ascii="Arial" w:hAnsi="Arial" w:cs="Arial"/>
      <w:sz w:val="18"/>
      <w:szCs w:val="18"/>
    </w:rPr>
  </w:style>
  <w:style w:type="character" w:customStyle="1" w:styleId="CommentSubjectChar1">
    <w:name w:val="Comment Subject Char1"/>
    <w:basedOn w:val="CommentTextChar"/>
    <w:link w:val="CommentSubject"/>
    <w:semiHidden/>
    <w:rsid w:val="00BD0C4D"/>
    <w:rPr>
      <w:rFonts w:ascii="Courier New" w:eastAsia="Times New Roman" w:hAnsi="Courier New" w:cs="Times New Roman"/>
      <w:b/>
      <w:bCs/>
      <w:snapToGrid w:val="0"/>
      <w:sz w:val="20"/>
      <w:szCs w:val="20"/>
      <w:lang w:val="en-US"/>
    </w:rPr>
  </w:style>
  <w:style w:type="paragraph" w:styleId="CommentSubject">
    <w:name w:val="annotation subject"/>
    <w:basedOn w:val="CommentText"/>
    <w:next w:val="CommentText"/>
    <w:link w:val="CommentSubjectChar1"/>
    <w:semiHidden/>
    <w:rsid w:val="00BD0C4D"/>
    <w:pPr>
      <w:widowControl w:val="0"/>
      <w:autoSpaceDE/>
      <w:autoSpaceDN/>
      <w:adjustRightInd/>
    </w:pPr>
    <w:rPr>
      <w:rFonts w:ascii="Courier New" w:hAnsi="Courier New"/>
      <w:b/>
      <w:bCs/>
      <w:snapToGrid w:val="0"/>
    </w:rPr>
  </w:style>
  <w:style w:type="paragraph" w:customStyle="1" w:styleId="xl65">
    <w:name w:val="xl65"/>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66">
    <w:name w:val="xl66"/>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67">
    <w:name w:val="xl67"/>
    <w:basedOn w:val="Normal"/>
    <w:rsid w:val="00BD0C4D"/>
    <w:pPr>
      <w:spacing w:before="100" w:beforeAutospacing="1" w:after="100" w:afterAutospacing="1"/>
    </w:pPr>
    <w:rPr>
      <w:rFonts w:eastAsia="Arial Unicode MS"/>
    </w:rPr>
  </w:style>
  <w:style w:type="paragraph" w:customStyle="1" w:styleId="xl68">
    <w:name w:val="xl68"/>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b/>
      <w:bCs/>
      <w:sz w:val="28"/>
      <w:szCs w:val="28"/>
    </w:rPr>
  </w:style>
  <w:style w:type="paragraph" w:customStyle="1" w:styleId="xl69">
    <w:name w:val="xl69"/>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8"/>
      <w:szCs w:val="28"/>
    </w:rPr>
  </w:style>
  <w:style w:type="paragraph" w:customStyle="1" w:styleId="xl70">
    <w:name w:val="xl70"/>
    <w:basedOn w:val="Normal"/>
    <w:rsid w:val="00BD0C4D"/>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b/>
      <w:bCs/>
      <w:sz w:val="28"/>
      <w:szCs w:val="28"/>
    </w:rPr>
  </w:style>
  <w:style w:type="paragraph" w:customStyle="1" w:styleId="xl71">
    <w:name w:val="xl71"/>
    <w:basedOn w:val="Normal"/>
    <w:rsid w:val="00BD0C4D"/>
    <w:pPr>
      <w:pBdr>
        <w:top w:val="single" w:sz="4" w:space="0" w:color="auto"/>
        <w:bottom w:val="single" w:sz="4" w:space="0" w:color="auto"/>
      </w:pBdr>
      <w:spacing w:before="100" w:beforeAutospacing="1" w:after="100" w:afterAutospacing="1"/>
      <w:textAlignment w:val="center"/>
    </w:pPr>
    <w:rPr>
      <w:rFonts w:eastAsia="Arial Unicode MS"/>
      <w:b/>
      <w:bCs/>
      <w:sz w:val="28"/>
      <w:szCs w:val="28"/>
    </w:rPr>
  </w:style>
  <w:style w:type="paragraph" w:customStyle="1" w:styleId="xl72">
    <w:name w:val="xl72"/>
    <w:basedOn w:val="Normal"/>
    <w:rsid w:val="00BD0C4D"/>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28"/>
      <w:szCs w:val="28"/>
    </w:rPr>
  </w:style>
  <w:style w:type="paragraph" w:customStyle="1" w:styleId="xl73">
    <w:name w:val="xl73"/>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28"/>
      <w:szCs w:val="28"/>
    </w:rPr>
  </w:style>
  <w:style w:type="paragraph" w:customStyle="1" w:styleId="xl74">
    <w:name w:val="xl74"/>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75">
    <w:name w:val="xl75"/>
    <w:basedOn w:val="Normal"/>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Pleading">
    <w:name w:val="Pleading"/>
    <w:rsid w:val="00BD0C4D"/>
    <w:pPr>
      <w:tabs>
        <w:tab w:val="left" w:pos="-720"/>
      </w:tabs>
      <w:suppressAutoHyphens/>
      <w:spacing w:after="0" w:line="240" w:lineRule="exact"/>
    </w:pPr>
    <w:rPr>
      <w:rFonts w:ascii="Courier New" w:eastAsia="Times New Roman" w:hAnsi="Courier New" w:cs="Times New Roman"/>
      <w:sz w:val="24"/>
      <w:szCs w:val="20"/>
      <w:lang w:val="en-US"/>
    </w:rPr>
  </w:style>
  <w:style w:type="paragraph" w:styleId="DocumentMap">
    <w:name w:val="Document Map"/>
    <w:aliases w:val=" Char,Char"/>
    <w:basedOn w:val="Normal"/>
    <w:link w:val="DocumentMapChar1"/>
    <w:semiHidden/>
    <w:unhideWhenUsed/>
    <w:rsid w:val="00BD0C4D"/>
    <w:rPr>
      <w:rFonts w:ascii="Tahoma" w:hAnsi="Tahoma" w:cs="Tahoma"/>
      <w:sz w:val="16"/>
      <w:szCs w:val="16"/>
    </w:rPr>
  </w:style>
  <w:style w:type="character" w:customStyle="1" w:styleId="DocumentMapChar1">
    <w:name w:val="Document Map Char1"/>
    <w:aliases w:val=" Char Char,Char Char1"/>
    <w:basedOn w:val="DefaultParagraphFont"/>
    <w:link w:val="DocumentMap"/>
    <w:semiHidden/>
    <w:rsid w:val="00BD0C4D"/>
    <w:rPr>
      <w:rFonts w:ascii="Tahoma" w:eastAsia="Times New Roman" w:hAnsi="Tahoma" w:cs="Tahoma"/>
      <w:sz w:val="16"/>
      <w:szCs w:val="16"/>
      <w:lang w:val="en-US"/>
    </w:rPr>
  </w:style>
  <w:style w:type="character" w:customStyle="1" w:styleId="DocumentMapChar">
    <w:name w:val="Document Map Char"/>
    <w:aliases w:val="Char Char, Char Char1"/>
    <w:basedOn w:val="DefaultParagraphFont"/>
    <w:uiPriority w:val="99"/>
    <w:semiHidden/>
    <w:rsid w:val="00BD0C4D"/>
    <w:rPr>
      <w:rFonts w:ascii="Segoe UI" w:eastAsia="Times New Roman" w:hAnsi="Segoe UI" w:cs="Segoe UI"/>
      <w:sz w:val="16"/>
      <w:szCs w:val="16"/>
      <w:lang w:val="en-US"/>
    </w:rPr>
  </w:style>
  <w:style w:type="paragraph" w:customStyle="1" w:styleId="DFXBOLD">
    <w:name w:val="DFXBOLD"/>
    <w:basedOn w:val="Normal"/>
    <w:rsid w:val="00BD0C4D"/>
    <w:pPr>
      <w:autoSpaceDE w:val="0"/>
      <w:autoSpaceDN w:val="0"/>
      <w:jc w:val="both"/>
    </w:pPr>
    <w:rPr>
      <w:rFonts w:ascii="Arial" w:hAnsi="Arial" w:cs="Arial"/>
      <w:b/>
      <w:bCs/>
      <w:lang w:val="en-GB"/>
    </w:rPr>
  </w:style>
  <w:style w:type="paragraph" w:customStyle="1" w:styleId="xl76">
    <w:name w:val="xl76"/>
    <w:basedOn w:val="Normal"/>
    <w:rsid w:val="00BD0C4D"/>
    <w:pPr>
      <w:pBdr>
        <w:left w:val="single" w:sz="4" w:space="0" w:color="auto"/>
        <w:right w:val="single" w:sz="4" w:space="0" w:color="auto"/>
      </w:pBdr>
      <w:spacing w:before="100" w:beforeAutospacing="1" w:after="100" w:afterAutospacing="1"/>
      <w:jc w:val="center"/>
    </w:pPr>
    <w:rPr>
      <w:rFonts w:ascii="Arial" w:eastAsia="Arial Unicode MS" w:hAnsi="Arial" w:cs="Arial"/>
      <w:u w:val="single"/>
    </w:rPr>
  </w:style>
  <w:style w:type="paragraph" w:customStyle="1" w:styleId="xl77">
    <w:name w:val="xl77"/>
    <w:basedOn w:val="Normal"/>
    <w:rsid w:val="00BD0C4D"/>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78">
    <w:name w:val="xl78"/>
    <w:basedOn w:val="Normal"/>
    <w:rsid w:val="00BD0C4D"/>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79">
    <w:name w:val="xl79"/>
    <w:basedOn w:val="Normal"/>
    <w:rsid w:val="00BD0C4D"/>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0">
    <w:name w:val="xl80"/>
    <w:basedOn w:val="Normal"/>
    <w:rsid w:val="00BD0C4D"/>
    <w:pPr>
      <w:pBdr>
        <w:left w:val="single" w:sz="4" w:space="0" w:color="auto"/>
      </w:pBdr>
      <w:spacing w:before="100" w:beforeAutospacing="1" w:after="100" w:afterAutospacing="1"/>
    </w:pPr>
    <w:rPr>
      <w:rFonts w:ascii="Arial" w:eastAsia="Arial Unicode MS" w:hAnsi="Arial" w:cs="Arial"/>
    </w:rPr>
  </w:style>
  <w:style w:type="paragraph" w:customStyle="1" w:styleId="xl81">
    <w:name w:val="xl81"/>
    <w:basedOn w:val="Normal"/>
    <w:rsid w:val="00BD0C4D"/>
    <w:pPr>
      <w:spacing w:before="100" w:beforeAutospacing="1" w:after="100" w:afterAutospacing="1"/>
    </w:pPr>
    <w:rPr>
      <w:rFonts w:ascii="Arial" w:eastAsia="Arial Unicode MS" w:hAnsi="Arial" w:cs="Arial"/>
      <w:b/>
      <w:bCs/>
    </w:rPr>
  </w:style>
  <w:style w:type="paragraph" w:customStyle="1" w:styleId="xl82">
    <w:name w:val="xl82"/>
    <w:basedOn w:val="Normal"/>
    <w:rsid w:val="00BD0C4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3">
    <w:name w:val="xl83"/>
    <w:basedOn w:val="Normal"/>
    <w:rsid w:val="00BD0C4D"/>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4">
    <w:name w:val="xl84"/>
    <w:basedOn w:val="Normal"/>
    <w:rsid w:val="00BD0C4D"/>
    <w:pPr>
      <w:pBdr>
        <w:left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rsid w:val="00BD0C4D"/>
    <w:pPr>
      <w:pBdr>
        <w:right w:val="single" w:sz="4" w:space="0" w:color="auto"/>
      </w:pBdr>
      <w:spacing w:before="100" w:beforeAutospacing="1" w:after="100" w:afterAutospacing="1"/>
    </w:pPr>
    <w:rPr>
      <w:rFonts w:ascii="Arial" w:eastAsia="Arial Unicode MS" w:hAnsi="Arial" w:cs="Arial"/>
    </w:rPr>
  </w:style>
  <w:style w:type="paragraph" w:customStyle="1" w:styleId="xl86">
    <w:name w:val="xl86"/>
    <w:basedOn w:val="Normal"/>
    <w:rsid w:val="00BD0C4D"/>
    <w:pPr>
      <w:pBdr>
        <w:left w:val="single" w:sz="4" w:space="0" w:color="auto"/>
      </w:pBdr>
      <w:shd w:val="clear" w:color="auto" w:fill="FF6600"/>
      <w:spacing w:before="100" w:beforeAutospacing="1" w:after="100" w:afterAutospacing="1"/>
    </w:pPr>
    <w:rPr>
      <w:rFonts w:ascii="Arial" w:eastAsia="Arial Unicode MS" w:hAnsi="Arial" w:cs="Arial"/>
    </w:rPr>
  </w:style>
  <w:style w:type="paragraph" w:customStyle="1" w:styleId="xl87">
    <w:name w:val="xl87"/>
    <w:basedOn w:val="Normal"/>
    <w:rsid w:val="00BD0C4D"/>
    <w:pPr>
      <w:spacing w:before="100" w:beforeAutospacing="1" w:after="100" w:afterAutospacing="1"/>
    </w:pPr>
    <w:rPr>
      <w:rFonts w:ascii="Arial" w:eastAsia="Arial Unicode MS" w:hAnsi="Arial" w:cs="Arial"/>
    </w:rPr>
  </w:style>
  <w:style w:type="paragraph" w:customStyle="1" w:styleId="xl88">
    <w:name w:val="xl88"/>
    <w:basedOn w:val="Normal"/>
    <w:rsid w:val="00BD0C4D"/>
    <w:pPr>
      <w:shd w:val="clear" w:color="auto" w:fill="FF6600"/>
      <w:spacing w:before="100" w:beforeAutospacing="1" w:after="100" w:afterAutospacing="1"/>
    </w:pPr>
    <w:rPr>
      <w:rFonts w:ascii="Arial" w:eastAsia="Arial Unicode MS" w:hAnsi="Arial" w:cs="Arial"/>
    </w:rPr>
  </w:style>
  <w:style w:type="paragraph" w:customStyle="1" w:styleId="xl89">
    <w:name w:val="xl89"/>
    <w:basedOn w:val="Normal"/>
    <w:rsid w:val="00BD0C4D"/>
    <w:pPr>
      <w:shd w:val="clear" w:color="auto" w:fill="FF6600"/>
      <w:spacing w:before="100" w:beforeAutospacing="1" w:after="100" w:afterAutospacing="1"/>
    </w:pPr>
    <w:rPr>
      <w:rFonts w:ascii="Arial" w:eastAsia="Arial Unicode MS" w:hAnsi="Arial" w:cs="Arial"/>
    </w:rPr>
  </w:style>
  <w:style w:type="paragraph" w:customStyle="1" w:styleId="xl90">
    <w:name w:val="xl90"/>
    <w:basedOn w:val="Normal"/>
    <w:rsid w:val="00BD0C4D"/>
    <w:pPr>
      <w:pBdr>
        <w:left w:val="single" w:sz="4" w:space="0" w:color="auto"/>
      </w:pBdr>
      <w:spacing w:before="100" w:beforeAutospacing="1" w:after="100" w:afterAutospacing="1"/>
    </w:pPr>
    <w:rPr>
      <w:rFonts w:ascii="Arial" w:eastAsia="Arial Unicode MS" w:hAnsi="Arial" w:cs="Arial"/>
    </w:rPr>
  </w:style>
  <w:style w:type="paragraph" w:customStyle="1" w:styleId="xl91">
    <w:name w:val="xl91"/>
    <w:basedOn w:val="Normal"/>
    <w:rsid w:val="00BD0C4D"/>
    <w:pPr>
      <w:pBdr>
        <w:left w:val="single" w:sz="4" w:space="0" w:color="auto"/>
      </w:pBdr>
      <w:shd w:val="clear" w:color="auto" w:fill="FF6600"/>
      <w:spacing w:before="100" w:beforeAutospacing="1" w:after="100" w:afterAutospacing="1"/>
    </w:pPr>
    <w:rPr>
      <w:rFonts w:ascii="Arial" w:eastAsia="Arial Unicode MS" w:hAnsi="Arial" w:cs="Arial"/>
    </w:rPr>
  </w:style>
  <w:style w:type="paragraph" w:customStyle="1" w:styleId="xl92">
    <w:name w:val="xl92"/>
    <w:basedOn w:val="Normal"/>
    <w:rsid w:val="00BD0C4D"/>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93">
    <w:name w:val="xl93"/>
    <w:basedOn w:val="Normal"/>
    <w:rsid w:val="00BD0C4D"/>
    <w:pPr>
      <w:pBdr>
        <w:bottom w:val="single" w:sz="4" w:space="0" w:color="auto"/>
      </w:pBdr>
      <w:spacing w:before="100" w:beforeAutospacing="1" w:after="100" w:afterAutospacing="1"/>
    </w:pPr>
    <w:rPr>
      <w:rFonts w:ascii="Arial" w:eastAsia="Arial Unicode MS" w:hAnsi="Arial" w:cs="Arial"/>
    </w:rPr>
  </w:style>
  <w:style w:type="paragraph" w:customStyle="1" w:styleId="xl94">
    <w:name w:val="xl94"/>
    <w:basedOn w:val="Normal"/>
    <w:rsid w:val="00BD0C4D"/>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95">
    <w:name w:val="xl95"/>
    <w:basedOn w:val="Normal"/>
    <w:rsid w:val="00BD0C4D"/>
    <w:pPr>
      <w:spacing w:before="100" w:beforeAutospacing="1" w:after="100" w:afterAutospacing="1"/>
    </w:pPr>
    <w:rPr>
      <w:rFonts w:ascii="Arial" w:eastAsia="Arial Unicode MS" w:hAnsi="Arial" w:cs="Arial"/>
      <w:b/>
      <w:bCs/>
    </w:rPr>
  </w:style>
  <w:style w:type="paragraph" w:customStyle="1" w:styleId="xl96">
    <w:name w:val="xl96"/>
    <w:basedOn w:val="Normal"/>
    <w:rsid w:val="00BD0C4D"/>
    <w:pPr>
      <w:shd w:val="clear" w:color="auto" w:fill="FF6600"/>
      <w:spacing w:before="100" w:beforeAutospacing="1" w:after="100" w:afterAutospacing="1"/>
    </w:pPr>
    <w:rPr>
      <w:rFonts w:ascii="Arial" w:eastAsia="Arial Unicode MS" w:hAnsi="Arial" w:cs="Arial"/>
      <w:color w:val="FF0000"/>
    </w:rPr>
  </w:style>
  <w:style w:type="paragraph" w:customStyle="1" w:styleId="xl97">
    <w:name w:val="xl97"/>
    <w:basedOn w:val="Normal"/>
    <w:rsid w:val="00BD0C4D"/>
    <w:pPr>
      <w:pBdr>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98">
    <w:name w:val="xl98"/>
    <w:basedOn w:val="Normal"/>
    <w:rsid w:val="00BD0C4D"/>
    <w:pPr>
      <w:shd w:val="clear" w:color="auto" w:fill="FFFFFF"/>
      <w:spacing w:before="100" w:beforeAutospacing="1" w:after="100" w:afterAutospacing="1"/>
      <w:jc w:val="center"/>
    </w:pPr>
    <w:rPr>
      <w:rFonts w:ascii="Arial" w:eastAsia="Arial Unicode MS" w:hAnsi="Arial" w:cs="Arial"/>
      <w:color w:val="FFFFFF"/>
    </w:rPr>
  </w:style>
  <w:style w:type="paragraph" w:customStyle="1" w:styleId="xl99">
    <w:name w:val="xl99"/>
    <w:basedOn w:val="Normal"/>
    <w:rsid w:val="00BD0C4D"/>
    <w:pPr>
      <w:shd w:val="clear" w:color="auto" w:fill="FFFFFF"/>
      <w:spacing w:before="100" w:beforeAutospacing="1" w:after="100" w:afterAutospacing="1"/>
    </w:pPr>
    <w:rPr>
      <w:rFonts w:ascii="Arial" w:eastAsia="Arial Unicode MS" w:hAnsi="Arial" w:cs="Arial"/>
      <w:color w:val="FFFFFF"/>
    </w:rPr>
  </w:style>
  <w:style w:type="paragraph" w:customStyle="1" w:styleId="xl100">
    <w:name w:val="xl100"/>
    <w:basedOn w:val="Normal"/>
    <w:rsid w:val="00BD0C4D"/>
    <w:pPr>
      <w:spacing w:before="100" w:beforeAutospacing="1" w:after="100" w:afterAutospacing="1"/>
    </w:pPr>
    <w:rPr>
      <w:rFonts w:ascii="Book Antiqua" w:eastAsia="Arial Unicode MS" w:hAnsi="Book Antiqua" w:cs="Arial Unicode MS"/>
      <w:sz w:val="18"/>
      <w:szCs w:val="18"/>
    </w:rPr>
  </w:style>
  <w:style w:type="paragraph" w:customStyle="1" w:styleId="xl101">
    <w:name w:val="xl101"/>
    <w:basedOn w:val="Normal"/>
    <w:rsid w:val="00BD0C4D"/>
    <w:pPr>
      <w:shd w:val="clear" w:color="auto" w:fill="FFFFFF"/>
      <w:spacing w:before="100" w:beforeAutospacing="1" w:after="100" w:afterAutospacing="1"/>
      <w:jc w:val="right"/>
    </w:pPr>
    <w:rPr>
      <w:rFonts w:ascii="Arial" w:eastAsia="Arial Unicode MS" w:hAnsi="Arial" w:cs="Arial"/>
    </w:rPr>
  </w:style>
  <w:style w:type="paragraph" w:customStyle="1" w:styleId="xl102">
    <w:name w:val="xl102"/>
    <w:basedOn w:val="Normal"/>
    <w:rsid w:val="00BD0C4D"/>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3">
    <w:name w:val="xl103"/>
    <w:basedOn w:val="Normal"/>
    <w:rsid w:val="00BD0C4D"/>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04">
    <w:name w:val="xl104"/>
    <w:basedOn w:val="Normal"/>
    <w:rsid w:val="00BD0C4D"/>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05">
    <w:name w:val="xl105"/>
    <w:basedOn w:val="Normal"/>
    <w:rsid w:val="00BD0C4D"/>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StyleBodyTextJustified1CharCharCharChar">
    <w:name w:val="Style BodyText + Justified1 Char Char Char Char"/>
    <w:basedOn w:val="Normal"/>
    <w:rsid w:val="00BD0C4D"/>
    <w:pPr>
      <w:ind w:left="567"/>
      <w:jc w:val="both"/>
    </w:pPr>
    <w:rPr>
      <w:rFonts w:ascii="Arial" w:hAnsi="Arial" w:cs="Arial"/>
      <w:lang w:val="en-GB" w:bidi="en-US"/>
    </w:rPr>
  </w:style>
  <w:style w:type="character" w:styleId="Strong">
    <w:name w:val="Strong"/>
    <w:basedOn w:val="DefaultParagraphFont"/>
    <w:uiPriority w:val="99"/>
    <w:qFormat/>
    <w:rsid w:val="00BD0C4D"/>
    <w:rPr>
      <w:rFonts w:ascii="Times New Roman" w:hAnsi="Times New Roman" w:cs="Times New Roman" w:hint="default"/>
      <w:b/>
      <w:bCs/>
    </w:rPr>
  </w:style>
  <w:style w:type="paragraph" w:styleId="Signature">
    <w:name w:val="Signature"/>
    <w:basedOn w:val="Normal"/>
    <w:link w:val="SignatureChar"/>
    <w:uiPriority w:val="99"/>
    <w:semiHidden/>
    <w:unhideWhenUsed/>
    <w:rsid w:val="00BD0C4D"/>
    <w:pPr>
      <w:ind w:left="4320"/>
    </w:pPr>
    <w:rPr>
      <w:rFonts w:eastAsiaTheme="minorEastAsia" w:cstheme="minorBidi"/>
    </w:rPr>
  </w:style>
  <w:style w:type="character" w:customStyle="1" w:styleId="SignatureChar">
    <w:name w:val="Signature Char"/>
    <w:basedOn w:val="DefaultParagraphFont"/>
    <w:link w:val="Signature"/>
    <w:uiPriority w:val="99"/>
    <w:semiHidden/>
    <w:rsid w:val="00BD0C4D"/>
    <w:rPr>
      <w:rFonts w:ascii="Times New Roman" w:eastAsiaTheme="minorEastAsia" w:hAnsi="Times New Roman"/>
      <w:sz w:val="24"/>
      <w:szCs w:val="24"/>
      <w:lang w:val="en-US"/>
    </w:rPr>
  </w:style>
  <w:style w:type="paragraph" w:styleId="NoSpacing">
    <w:name w:val="No Spacing"/>
    <w:qFormat/>
    <w:rsid w:val="00BD0C4D"/>
    <w:pPr>
      <w:spacing w:after="0" w:line="240" w:lineRule="auto"/>
    </w:pPr>
    <w:rPr>
      <w:rFonts w:ascii="Courier New" w:eastAsiaTheme="minorEastAsia" w:hAnsi="Courier New" w:cs="Courier New"/>
      <w:sz w:val="20"/>
      <w:szCs w:val="20"/>
      <w:lang w:val="en-AU"/>
    </w:rPr>
  </w:style>
  <w:style w:type="paragraph" w:customStyle="1" w:styleId="DocSheet">
    <w:name w:val="Doc Sheet"/>
    <w:rsid w:val="00BD0C4D"/>
    <w:pPr>
      <w:spacing w:before="60" w:after="60" w:line="240" w:lineRule="auto"/>
      <w:jc w:val="center"/>
    </w:pPr>
    <w:rPr>
      <w:rFonts w:ascii="Arial" w:eastAsiaTheme="minorEastAsia" w:hAnsi="Arial" w:cs="Arial"/>
      <w:caps/>
      <w:noProof/>
      <w:sz w:val="18"/>
      <w:szCs w:val="18"/>
      <w:lang w:val="en-US"/>
    </w:rPr>
  </w:style>
  <w:style w:type="paragraph" w:customStyle="1" w:styleId="xl24">
    <w:name w:val="xl24"/>
    <w:basedOn w:val="Normal"/>
    <w:uiPriority w:val="99"/>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26">
    <w:name w:val="xl26"/>
    <w:basedOn w:val="Normal"/>
    <w:uiPriority w:val="99"/>
    <w:rsid w:val="00BD0C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27">
    <w:name w:val="xl27"/>
    <w:basedOn w:val="Normal"/>
    <w:uiPriority w:val="99"/>
    <w:rsid w:val="00BD0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u w:val="single"/>
    </w:rPr>
  </w:style>
  <w:style w:type="paragraph" w:customStyle="1" w:styleId="xl28">
    <w:name w:val="xl28"/>
    <w:basedOn w:val="Normal"/>
    <w:uiPriority w:val="99"/>
    <w:rsid w:val="00BD0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uiPriority w:val="99"/>
    <w:rsid w:val="00BD0C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ShortReturnAddress">
    <w:name w:val="Short Return Address"/>
    <w:basedOn w:val="Normal"/>
    <w:uiPriority w:val="99"/>
    <w:rsid w:val="00BD0C4D"/>
    <w:rPr>
      <w:rFonts w:eastAsiaTheme="minorEastAsia" w:cstheme="minorBidi"/>
      <w:sz w:val="20"/>
      <w:szCs w:val="20"/>
    </w:rPr>
  </w:style>
  <w:style w:type="paragraph" w:customStyle="1" w:styleId="DefaultText">
    <w:name w:val="Default Text"/>
    <w:uiPriority w:val="99"/>
    <w:rsid w:val="00BD0C4D"/>
    <w:pPr>
      <w:autoSpaceDE w:val="0"/>
      <w:autoSpaceDN w:val="0"/>
      <w:adjustRightInd w:val="0"/>
      <w:spacing w:after="0" w:line="240" w:lineRule="auto"/>
      <w:jc w:val="both"/>
    </w:pPr>
    <w:rPr>
      <w:rFonts w:ascii="Arial" w:eastAsiaTheme="minorEastAsia" w:hAnsi="Arial" w:cs="Arial"/>
      <w:color w:val="000000"/>
      <w:sz w:val="20"/>
      <w:szCs w:val="20"/>
      <w:lang w:val="en-US"/>
    </w:rPr>
  </w:style>
  <w:style w:type="paragraph" w:customStyle="1" w:styleId="subpara1">
    <w:name w:val="subpara1"/>
    <w:basedOn w:val="BodyText"/>
    <w:next w:val="BodyText"/>
    <w:uiPriority w:val="99"/>
    <w:rsid w:val="00BD0C4D"/>
    <w:pPr>
      <w:tabs>
        <w:tab w:val="left" w:pos="1080"/>
      </w:tabs>
      <w:autoSpaceDE w:val="0"/>
      <w:autoSpaceDN w:val="0"/>
      <w:adjustRightInd w:val="0"/>
      <w:spacing w:after="144"/>
      <w:ind w:left="1080" w:hanging="540"/>
      <w:jc w:val="both"/>
    </w:pPr>
    <w:rPr>
      <w:rFonts w:ascii="Arial" w:eastAsiaTheme="minorEastAsia" w:hAnsi="Arial" w:cs="Arial"/>
      <w:sz w:val="20"/>
      <w:szCs w:val="20"/>
    </w:rPr>
  </w:style>
  <w:style w:type="paragraph" w:customStyle="1" w:styleId="Kopfzeile1">
    <w:name w:val="Kopfzeile:1"/>
    <w:basedOn w:val="Normal"/>
    <w:uiPriority w:val="99"/>
    <w:rsid w:val="00BD0C4D"/>
    <w:pPr>
      <w:suppressAutoHyphens/>
      <w:jc w:val="center"/>
    </w:pPr>
    <w:rPr>
      <w:rFonts w:ascii="Arial" w:eastAsiaTheme="minorEastAsia" w:hAnsi="Arial" w:cs="Arial"/>
      <w:b/>
      <w:bCs/>
      <w:spacing w:val="-2"/>
      <w:kern w:val="24"/>
      <w:sz w:val="18"/>
      <w:szCs w:val="18"/>
    </w:rPr>
  </w:style>
  <w:style w:type="paragraph" w:customStyle="1" w:styleId="heading">
    <w:name w:val="heading"/>
    <w:basedOn w:val="Normal"/>
    <w:uiPriority w:val="99"/>
    <w:rsid w:val="00BD0C4D"/>
    <w:rPr>
      <w:rFonts w:ascii="Arial" w:eastAsiaTheme="minorEastAsia" w:hAnsi="Arial" w:cs="Arial"/>
      <w:b/>
      <w:bCs/>
      <w:kern w:val="32"/>
      <w:sz w:val="32"/>
      <w:szCs w:val="32"/>
    </w:rPr>
  </w:style>
  <w:style w:type="paragraph" w:customStyle="1" w:styleId="heading10">
    <w:name w:val="heading1"/>
    <w:basedOn w:val="heading"/>
    <w:uiPriority w:val="99"/>
    <w:rsid w:val="00BD0C4D"/>
  </w:style>
  <w:style w:type="paragraph" w:customStyle="1" w:styleId="Body1">
    <w:name w:val="Body 1"/>
    <w:basedOn w:val="Normal"/>
    <w:uiPriority w:val="99"/>
    <w:rsid w:val="00BD0C4D"/>
    <w:pPr>
      <w:spacing w:after="140" w:line="288" w:lineRule="auto"/>
      <w:ind w:left="677"/>
      <w:jc w:val="both"/>
    </w:pPr>
    <w:rPr>
      <w:rFonts w:ascii="Arial" w:eastAsia="SimSun" w:hAnsi="Arial" w:cs="Arial"/>
      <w:spacing w:val="-2"/>
      <w:kern w:val="20"/>
      <w:lang w:val="en-GB"/>
    </w:rPr>
  </w:style>
  <w:style w:type="paragraph" w:customStyle="1" w:styleId="Byline">
    <w:name w:val="Byline"/>
    <w:basedOn w:val="BodyText"/>
    <w:uiPriority w:val="99"/>
    <w:rsid w:val="00BD0C4D"/>
    <w:rPr>
      <w:rFonts w:eastAsiaTheme="minorEastAsia" w:cstheme="minorBidi"/>
      <w:b/>
      <w:bCs/>
      <w:sz w:val="20"/>
      <w:szCs w:val="20"/>
    </w:rPr>
  </w:style>
  <w:style w:type="paragraph" w:customStyle="1" w:styleId="PPLine">
    <w:name w:val="PP Line"/>
    <w:basedOn w:val="Signature"/>
    <w:uiPriority w:val="99"/>
    <w:rsid w:val="00BD0C4D"/>
  </w:style>
  <w:style w:type="paragraph" w:customStyle="1" w:styleId="PRT">
    <w:name w:val="PRT"/>
    <w:basedOn w:val="Normal"/>
    <w:next w:val="Normal"/>
    <w:autoRedefine/>
    <w:uiPriority w:val="99"/>
    <w:rsid w:val="00BD0C4D"/>
    <w:pPr>
      <w:keepNext/>
      <w:spacing w:before="200" w:after="200"/>
      <w:jc w:val="both"/>
    </w:pPr>
    <w:rPr>
      <w:rFonts w:ascii="Arial" w:eastAsiaTheme="minorEastAsia" w:hAnsi="Arial" w:cs="Arial"/>
      <w:b/>
      <w:bCs/>
      <w:sz w:val="20"/>
      <w:szCs w:val="20"/>
    </w:rPr>
  </w:style>
  <w:style w:type="paragraph" w:customStyle="1" w:styleId="PR1">
    <w:name w:val="PR1"/>
    <w:basedOn w:val="Normal"/>
    <w:autoRedefine/>
    <w:uiPriority w:val="99"/>
    <w:rsid w:val="00BD0C4D"/>
    <w:pPr>
      <w:keepLines/>
      <w:tabs>
        <w:tab w:val="num" w:pos="720"/>
      </w:tabs>
      <w:spacing w:after="200"/>
      <w:ind w:left="720" w:hanging="360"/>
      <w:jc w:val="both"/>
    </w:pPr>
    <w:rPr>
      <w:rFonts w:ascii="Arial" w:eastAsiaTheme="minorEastAsia" w:hAnsi="Arial" w:cs="Arial"/>
      <w:sz w:val="20"/>
      <w:szCs w:val="20"/>
    </w:rPr>
  </w:style>
  <w:style w:type="paragraph" w:customStyle="1" w:styleId="ART">
    <w:name w:val="ART"/>
    <w:basedOn w:val="Normal"/>
    <w:next w:val="PR1"/>
    <w:autoRedefine/>
    <w:uiPriority w:val="99"/>
    <w:rsid w:val="00BD0C4D"/>
    <w:pPr>
      <w:keepNext/>
      <w:tabs>
        <w:tab w:val="left" w:pos="720"/>
        <w:tab w:val="num" w:pos="864"/>
      </w:tabs>
      <w:spacing w:after="200"/>
      <w:ind w:left="864" w:hanging="864"/>
      <w:jc w:val="both"/>
    </w:pPr>
    <w:rPr>
      <w:rFonts w:ascii="Arial" w:eastAsiaTheme="minorEastAsia" w:hAnsi="Arial" w:cs="Arial"/>
      <w:caps/>
      <w:sz w:val="20"/>
      <w:szCs w:val="20"/>
    </w:rPr>
  </w:style>
  <w:style w:type="paragraph" w:customStyle="1" w:styleId="PR2">
    <w:name w:val="PR2"/>
    <w:basedOn w:val="Normal"/>
    <w:autoRedefine/>
    <w:uiPriority w:val="99"/>
    <w:rsid w:val="00BD0C4D"/>
    <w:pPr>
      <w:keepLines/>
      <w:tabs>
        <w:tab w:val="num" w:pos="1440"/>
      </w:tabs>
      <w:spacing w:after="200"/>
      <w:ind w:left="1440" w:hanging="576"/>
      <w:jc w:val="both"/>
    </w:pPr>
    <w:rPr>
      <w:rFonts w:ascii="Arial" w:eastAsiaTheme="minorEastAsia" w:hAnsi="Arial" w:cs="Arial"/>
      <w:sz w:val="20"/>
      <w:szCs w:val="20"/>
    </w:rPr>
  </w:style>
  <w:style w:type="paragraph" w:customStyle="1" w:styleId="PR3">
    <w:name w:val="PR3"/>
    <w:basedOn w:val="Normal"/>
    <w:autoRedefine/>
    <w:uiPriority w:val="99"/>
    <w:rsid w:val="00BD0C4D"/>
    <w:pPr>
      <w:keepLines/>
      <w:tabs>
        <w:tab w:val="num" w:pos="2016"/>
      </w:tabs>
      <w:spacing w:after="200"/>
      <w:ind w:left="2016" w:hanging="576"/>
      <w:jc w:val="both"/>
    </w:pPr>
    <w:rPr>
      <w:rFonts w:ascii="Arial" w:eastAsiaTheme="minorEastAsia" w:hAnsi="Arial" w:cs="Arial"/>
      <w:sz w:val="20"/>
      <w:szCs w:val="20"/>
    </w:rPr>
  </w:style>
  <w:style w:type="paragraph" w:customStyle="1" w:styleId="PR4">
    <w:name w:val="PR4"/>
    <w:basedOn w:val="Normal"/>
    <w:autoRedefine/>
    <w:uiPriority w:val="99"/>
    <w:rsid w:val="00BD0C4D"/>
    <w:pPr>
      <w:keepLines/>
      <w:tabs>
        <w:tab w:val="num" w:pos="2592"/>
      </w:tabs>
      <w:spacing w:after="200"/>
      <w:ind w:left="2592" w:hanging="576"/>
      <w:jc w:val="both"/>
    </w:pPr>
    <w:rPr>
      <w:rFonts w:ascii="Arial" w:eastAsiaTheme="minorEastAsia" w:hAnsi="Arial" w:cs="Arial"/>
      <w:sz w:val="20"/>
      <w:szCs w:val="20"/>
    </w:rPr>
  </w:style>
  <w:style w:type="paragraph" w:customStyle="1" w:styleId="PR5">
    <w:name w:val="PR5"/>
    <w:basedOn w:val="Normal"/>
    <w:autoRedefine/>
    <w:uiPriority w:val="99"/>
    <w:rsid w:val="00BD0C4D"/>
    <w:pPr>
      <w:keepLines/>
      <w:tabs>
        <w:tab w:val="num" w:pos="3168"/>
      </w:tabs>
      <w:spacing w:after="200"/>
      <w:ind w:left="3168" w:hanging="576"/>
      <w:jc w:val="both"/>
    </w:pPr>
    <w:rPr>
      <w:rFonts w:ascii="Arial" w:eastAsiaTheme="minorEastAsia" w:hAnsi="Arial" w:cs="Arial"/>
      <w:sz w:val="20"/>
      <w:szCs w:val="20"/>
    </w:rPr>
  </w:style>
  <w:style w:type="paragraph" w:customStyle="1" w:styleId="Style2">
    <w:name w:val="Style 2"/>
    <w:uiPriority w:val="99"/>
    <w:rsid w:val="00BD0C4D"/>
    <w:pPr>
      <w:widowControl w:val="0"/>
      <w:autoSpaceDE w:val="0"/>
      <w:autoSpaceDN w:val="0"/>
      <w:spacing w:before="180" w:after="0" w:line="360" w:lineRule="auto"/>
      <w:ind w:firstLine="360"/>
      <w:jc w:val="both"/>
    </w:pPr>
    <w:rPr>
      <w:rFonts w:ascii="Arial" w:eastAsiaTheme="minorEastAsia" w:hAnsi="Arial" w:cs="Arial"/>
      <w:lang w:val="en-US"/>
    </w:rPr>
  </w:style>
  <w:style w:type="paragraph" w:customStyle="1" w:styleId="Style3">
    <w:name w:val="Style 3"/>
    <w:uiPriority w:val="99"/>
    <w:rsid w:val="00BD0C4D"/>
    <w:pPr>
      <w:widowControl w:val="0"/>
      <w:autoSpaceDE w:val="0"/>
      <w:autoSpaceDN w:val="0"/>
      <w:spacing w:before="180" w:after="0" w:line="319" w:lineRule="auto"/>
      <w:ind w:firstLine="360"/>
    </w:pPr>
    <w:rPr>
      <w:rFonts w:ascii="Arial" w:eastAsiaTheme="minorEastAsia" w:hAnsi="Arial" w:cs="Arial"/>
      <w:lang w:val="en-US"/>
    </w:rPr>
  </w:style>
  <w:style w:type="paragraph" w:customStyle="1" w:styleId="Style1">
    <w:name w:val="Style 1"/>
    <w:uiPriority w:val="99"/>
    <w:rsid w:val="00BD0C4D"/>
    <w:pPr>
      <w:widowControl w:val="0"/>
      <w:autoSpaceDE w:val="0"/>
      <w:autoSpaceDN w:val="0"/>
      <w:adjustRightInd w:val="0"/>
      <w:spacing w:after="0" w:line="240" w:lineRule="auto"/>
    </w:pPr>
    <w:rPr>
      <w:rFonts w:ascii="Times New Roman" w:eastAsiaTheme="minorEastAsia" w:hAnsi="Times New Roman"/>
      <w:sz w:val="20"/>
      <w:szCs w:val="20"/>
      <w:lang w:val="en-US"/>
    </w:rPr>
  </w:style>
  <w:style w:type="paragraph" w:customStyle="1" w:styleId="Style4">
    <w:name w:val="Style 4"/>
    <w:uiPriority w:val="99"/>
    <w:rsid w:val="00BD0C4D"/>
    <w:pPr>
      <w:widowControl w:val="0"/>
      <w:autoSpaceDE w:val="0"/>
      <w:autoSpaceDN w:val="0"/>
      <w:spacing w:before="144" w:after="0" w:line="268" w:lineRule="auto"/>
      <w:ind w:left="792" w:hanging="792"/>
      <w:jc w:val="both"/>
    </w:pPr>
    <w:rPr>
      <w:rFonts w:ascii="Times New Roman" w:eastAsiaTheme="minorEastAsia" w:hAnsi="Times New Roman"/>
      <w:sz w:val="24"/>
      <w:szCs w:val="24"/>
      <w:lang w:val="en-US"/>
    </w:rPr>
  </w:style>
  <w:style w:type="paragraph" w:customStyle="1" w:styleId="CommentSubject11">
    <w:name w:val="Comment Subject11"/>
    <w:basedOn w:val="CommentText"/>
    <w:next w:val="CommentText"/>
    <w:uiPriority w:val="99"/>
    <w:rsid w:val="00BD0C4D"/>
    <w:rPr>
      <w:rFonts w:eastAsiaTheme="minorEastAsia" w:cstheme="minorBidi"/>
      <w:b/>
      <w:bCs/>
    </w:rPr>
  </w:style>
  <w:style w:type="paragraph" w:customStyle="1" w:styleId="CommentSubject2">
    <w:name w:val="Comment Subject2"/>
    <w:basedOn w:val="CommentText"/>
    <w:next w:val="CommentText"/>
    <w:uiPriority w:val="99"/>
    <w:rsid w:val="00BD0C4D"/>
    <w:rPr>
      <w:rFonts w:eastAsiaTheme="minorEastAsia" w:cstheme="minorBidi"/>
      <w:b/>
      <w:bCs/>
    </w:rPr>
  </w:style>
  <w:style w:type="paragraph" w:customStyle="1" w:styleId="Standard">
    <w:name w:val="Standard"/>
    <w:uiPriority w:val="99"/>
    <w:rsid w:val="00BD0C4D"/>
    <w:pPr>
      <w:widowControl w:val="0"/>
      <w:suppressAutoHyphens/>
      <w:autoSpaceDN w:val="0"/>
      <w:spacing w:after="0" w:line="240" w:lineRule="auto"/>
    </w:pPr>
    <w:rPr>
      <w:rFonts w:ascii="Times New Roman" w:eastAsia="SimSun" w:hAnsi="Times New Roman" w:cs="Times New Roman"/>
      <w:kern w:val="3"/>
      <w:sz w:val="24"/>
      <w:szCs w:val="24"/>
      <w:lang w:val="en-US" w:eastAsia="zh-CN"/>
    </w:rPr>
  </w:style>
  <w:style w:type="paragraph" w:customStyle="1" w:styleId="Textbody">
    <w:name w:val="Text body"/>
    <w:basedOn w:val="Standard"/>
    <w:uiPriority w:val="99"/>
    <w:rsid w:val="00BD0C4D"/>
    <w:pPr>
      <w:spacing w:after="120"/>
    </w:pPr>
  </w:style>
  <w:style w:type="paragraph" w:customStyle="1" w:styleId="Heading0">
    <w:name w:val="Heading"/>
    <w:basedOn w:val="Standard"/>
    <w:next w:val="Textbody"/>
    <w:uiPriority w:val="99"/>
    <w:rsid w:val="00BD0C4D"/>
    <w:pPr>
      <w:keepNext/>
      <w:spacing w:before="240" w:after="120"/>
    </w:pPr>
    <w:rPr>
      <w:rFonts w:ascii="Arial" w:eastAsia="Microsoft YaHei" w:hAnsi="Arial" w:cs="Arial"/>
      <w:sz w:val="28"/>
      <w:szCs w:val="28"/>
    </w:rPr>
  </w:style>
  <w:style w:type="paragraph" w:customStyle="1" w:styleId="Index">
    <w:name w:val="Index"/>
    <w:basedOn w:val="Standard"/>
    <w:uiPriority w:val="99"/>
    <w:rsid w:val="00BD0C4D"/>
    <w:pPr>
      <w:suppressLineNumbers/>
    </w:pPr>
  </w:style>
  <w:style w:type="paragraph" w:customStyle="1" w:styleId="TableContents">
    <w:name w:val="Table Contents"/>
    <w:basedOn w:val="Standard"/>
    <w:uiPriority w:val="99"/>
    <w:rsid w:val="00BD0C4D"/>
    <w:pPr>
      <w:suppressLineNumbers/>
    </w:pPr>
  </w:style>
  <w:style w:type="paragraph" w:customStyle="1" w:styleId="TableHeading">
    <w:name w:val="Table Heading"/>
    <w:basedOn w:val="TableContents"/>
    <w:uiPriority w:val="99"/>
    <w:rsid w:val="00BD0C4D"/>
    <w:pPr>
      <w:jc w:val="center"/>
    </w:pPr>
    <w:rPr>
      <w:b/>
      <w:bCs/>
    </w:rPr>
  </w:style>
  <w:style w:type="character" w:styleId="SubtleReference">
    <w:name w:val="Subtle Reference"/>
    <w:basedOn w:val="DefaultParagraphFont"/>
    <w:uiPriority w:val="99"/>
    <w:qFormat/>
    <w:rsid w:val="00BD0C4D"/>
    <w:rPr>
      <w:rFonts w:ascii="Times New Roman" w:hAnsi="Times New Roman" w:cs="Times New Roman" w:hint="default"/>
      <w:smallCaps/>
      <w:color w:val="auto"/>
      <w:u w:val="single"/>
    </w:rPr>
  </w:style>
  <w:style w:type="character" w:customStyle="1" w:styleId="Body1Char">
    <w:name w:val="Body 1 Char"/>
    <w:basedOn w:val="DefaultParagraphFont"/>
    <w:uiPriority w:val="99"/>
    <w:rsid w:val="00BD0C4D"/>
    <w:rPr>
      <w:rFonts w:ascii="Arial" w:eastAsia="SimSun" w:hAnsi="Arial" w:cs="Arial" w:hint="default"/>
      <w:spacing w:val="-2"/>
      <w:kern w:val="20"/>
      <w:sz w:val="24"/>
      <w:szCs w:val="24"/>
      <w:lang w:val="en-GB"/>
    </w:rPr>
  </w:style>
  <w:style w:type="character" w:customStyle="1" w:styleId="SignatureChar1">
    <w:name w:val="Signature Char1"/>
    <w:aliases w:val="Char Char Char2,Char Char Char1"/>
    <w:basedOn w:val="DefaultParagraphFont"/>
    <w:uiPriority w:val="99"/>
    <w:rsid w:val="00BD0C4D"/>
    <w:rPr>
      <w:rFonts w:ascii="Times New Roman" w:hAnsi="Times New Roman" w:cs="Times New Roman" w:hint="default"/>
      <w:sz w:val="24"/>
      <w:szCs w:val="24"/>
    </w:rPr>
  </w:style>
  <w:style w:type="character" w:customStyle="1" w:styleId="PR1Char">
    <w:name w:val="PR1 Char"/>
    <w:basedOn w:val="DefaultParagraphFont"/>
    <w:uiPriority w:val="99"/>
    <w:rsid w:val="00BD0C4D"/>
    <w:rPr>
      <w:rFonts w:ascii="Arial" w:hAnsi="Arial" w:cs="Arial" w:hint="default"/>
    </w:rPr>
  </w:style>
  <w:style w:type="character" w:customStyle="1" w:styleId="PR2Char">
    <w:name w:val="PR2 Char"/>
    <w:basedOn w:val="DefaultParagraphFont"/>
    <w:uiPriority w:val="99"/>
    <w:rsid w:val="00BD0C4D"/>
    <w:rPr>
      <w:rFonts w:ascii="Arial" w:hAnsi="Arial" w:cs="Arial" w:hint="default"/>
    </w:rPr>
  </w:style>
  <w:style w:type="character" w:customStyle="1" w:styleId="PR3Char">
    <w:name w:val="PR3 Char"/>
    <w:basedOn w:val="DefaultParagraphFont"/>
    <w:uiPriority w:val="99"/>
    <w:rsid w:val="00BD0C4D"/>
    <w:rPr>
      <w:rFonts w:ascii="Arial" w:hAnsi="Arial" w:cs="Arial" w:hint="default"/>
    </w:rPr>
  </w:style>
  <w:style w:type="character" w:customStyle="1" w:styleId="st1">
    <w:name w:val="st1"/>
    <w:basedOn w:val="DefaultParagraphFont"/>
    <w:uiPriority w:val="99"/>
    <w:rsid w:val="00BD0C4D"/>
    <w:rPr>
      <w:rFonts w:ascii="Times New Roman" w:hAnsi="Times New Roman" w:cs="Times New Roman" w:hint="default"/>
    </w:rPr>
  </w:style>
  <w:style w:type="character" w:customStyle="1" w:styleId="CharacterStyle1">
    <w:name w:val="Character Style 1"/>
    <w:uiPriority w:val="99"/>
    <w:rsid w:val="00BD0C4D"/>
    <w:rPr>
      <w:rFonts w:ascii="Arial" w:hAnsi="Arial" w:cs="Arial" w:hint="default"/>
      <w:sz w:val="22"/>
      <w:szCs w:val="22"/>
    </w:rPr>
  </w:style>
  <w:style w:type="character" w:customStyle="1" w:styleId="CharacterStyle2">
    <w:name w:val="Character Style 2"/>
    <w:uiPriority w:val="99"/>
    <w:rsid w:val="00BD0C4D"/>
    <w:rPr>
      <w:rFonts w:ascii="Arial" w:hAnsi="Arial" w:cs="Arial" w:hint="default"/>
      <w:b/>
      <w:bCs/>
      <w:sz w:val="22"/>
      <w:szCs w:val="22"/>
    </w:rPr>
  </w:style>
  <w:style w:type="character" w:customStyle="1" w:styleId="apple-converted-space">
    <w:name w:val="apple-converted-space"/>
    <w:basedOn w:val="DefaultParagraphFont"/>
    <w:uiPriority w:val="99"/>
    <w:rsid w:val="00BD0C4D"/>
    <w:rPr>
      <w:rFonts w:ascii="Times New Roman" w:hAnsi="Times New Roman" w:cs="Times New Roman" w:hint="default"/>
    </w:rPr>
  </w:style>
  <w:style w:type="character" w:customStyle="1" w:styleId="BulletSymbols">
    <w:name w:val="Bullet Symbols"/>
    <w:uiPriority w:val="99"/>
    <w:rsid w:val="00BD0C4D"/>
    <w:rPr>
      <w:rFonts w:ascii="OpenSymbol" w:hAnsi="OpenSymbol" w:cs="OpenSymbol" w:hint="default"/>
    </w:rPr>
  </w:style>
  <w:style w:type="character" w:customStyle="1" w:styleId="NumberingSymbols">
    <w:name w:val="Numbering Symbols"/>
    <w:uiPriority w:val="99"/>
    <w:rsid w:val="00BD0C4D"/>
    <w:rPr>
      <w:rFonts w:ascii="Times New Roman" w:hAnsi="Times New Roman" w:cstheme="minorBidi" w:hint="default"/>
    </w:rPr>
  </w:style>
  <w:style w:type="character" w:customStyle="1" w:styleId="NoSpacingChar">
    <w:name w:val="No Spacing Char"/>
    <w:basedOn w:val="DefaultParagraphFont"/>
    <w:uiPriority w:val="99"/>
    <w:rsid w:val="00BD0C4D"/>
    <w:rPr>
      <w:rFonts w:ascii="Calibri" w:hAnsi="Calibri" w:cs="Calibri" w:hint="default"/>
      <w:sz w:val="22"/>
      <w:szCs w:val="22"/>
      <w:lang w:val="en-US" w:eastAsia="en-US"/>
    </w:rPr>
  </w:style>
  <w:style w:type="paragraph" w:customStyle="1" w:styleId="CommentSubject3">
    <w:name w:val="Comment Subject3"/>
    <w:basedOn w:val="CommentText"/>
    <w:next w:val="CommentText"/>
    <w:rsid w:val="00BD0C4D"/>
    <w:rPr>
      <w:b/>
      <w:bCs/>
      <w:szCs w:val="24"/>
    </w:rPr>
  </w:style>
  <w:style w:type="character" w:customStyle="1" w:styleId="shorttext">
    <w:name w:val="short_text"/>
    <w:basedOn w:val="DefaultParagraphFont"/>
    <w:rsid w:val="00BD0C4D"/>
  </w:style>
  <w:style w:type="paragraph" w:styleId="List">
    <w:name w:val="List"/>
    <w:basedOn w:val="Normal"/>
    <w:uiPriority w:val="99"/>
    <w:semiHidden/>
    <w:unhideWhenUsed/>
    <w:rsid w:val="00BD0C4D"/>
    <w:pPr>
      <w:ind w:left="360" w:hanging="360"/>
    </w:pPr>
    <w:rPr>
      <w:rFonts w:eastAsiaTheme="minorEastAsia" w:cstheme="minorBidi"/>
      <w:sz w:val="20"/>
      <w:szCs w:val="20"/>
    </w:rPr>
  </w:style>
  <w:style w:type="paragraph" w:styleId="ListBullet">
    <w:name w:val="List Bullet"/>
    <w:basedOn w:val="Normal"/>
    <w:autoRedefine/>
    <w:uiPriority w:val="99"/>
    <w:semiHidden/>
    <w:unhideWhenUsed/>
    <w:rsid w:val="00BD0C4D"/>
    <w:pPr>
      <w:tabs>
        <w:tab w:val="num" w:pos="360"/>
        <w:tab w:val="num" w:pos="720"/>
      </w:tabs>
      <w:ind w:left="360" w:hanging="360"/>
      <w:jc w:val="both"/>
    </w:pPr>
    <w:rPr>
      <w:rFonts w:ascii="Arial" w:eastAsiaTheme="minorEastAsia" w:hAnsi="Arial" w:cs="Arial"/>
      <w:sz w:val="20"/>
      <w:szCs w:val="20"/>
    </w:rPr>
  </w:style>
  <w:style w:type="character" w:customStyle="1" w:styleId="NormalBookmanOldStyleChar">
    <w:name w:val="Normal + Bookman Old Style Char"/>
    <w:aliases w:val="condensed by 1 pt Char Char"/>
    <w:rsid w:val="00BD0C4D"/>
    <w:rPr>
      <w:rFonts w:ascii="Bookman Old Style" w:hAnsi="Bookman Old Style"/>
      <w:spacing w:val="-20"/>
      <w:sz w:val="24"/>
      <w:szCs w:val="24"/>
      <w:lang w:val="en-GB"/>
    </w:rPr>
  </w:style>
  <w:style w:type="character" w:customStyle="1" w:styleId="HTMLPreformattedChar">
    <w:name w:val="HTML Preformatted Char"/>
    <w:basedOn w:val="DefaultParagraphFont"/>
    <w:link w:val="HTMLPreformatted"/>
    <w:uiPriority w:val="99"/>
    <w:rsid w:val="00BD0C4D"/>
    <w:rPr>
      <w:rFonts w:ascii="Courier New" w:eastAsia="Times New Roman" w:hAnsi="Courier New" w:cs="Courier New"/>
      <w:sz w:val="20"/>
      <w:szCs w:val="20"/>
      <w:lang w:eastAsia="en-IN" w:bidi="hi-IN"/>
    </w:rPr>
  </w:style>
  <w:style w:type="paragraph" w:styleId="HTMLPreformatted">
    <w:name w:val="HTML Preformatted"/>
    <w:basedOn w:val="Normal"/>
    <w:link w:val="HTMLPreformattedChar"/>
    <w:uiPriority w:val="99"/>
    <w:unhideWhenUsed/>
    <w:rsid w:val="00BD0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bidi="hi-IN"/>
    </w:rPr>
  </w:style>
  <w:style w:type="paragraph" w:styleId="NormalWeb">
    <w:name w:val="Normal (Web)"/>
    <w:basedOn w:val="Normal"/>
    <w:uiPriority w:val="99"/>
    <w:unhideWhenUsed/>
    <w:rsid w:val="00BD0C4D"/>
    <w:pPr>
      <w:spacing w:before="100" w:beforeAutospacing="1" w:after="100" w:afterAutospacing="1"/>
    </w:pPr>
    <w:rPr>
      <w:lang w:val="en-IN" w:eastAsia="en-IN" w:bidi="hi-IN"/>
    </w:rPr>
  </w:style>
  <w:style w:type="paragraph" w:customStyle="1" w:styleId="TableParagraph">
    <w:name w:val="Table Paragraph"/>
    <w:basedOn w:val="Normal"/>
    <w:uiPriority w:val="1"/>
    <w:qFormat/>
    <w:rsid w:val="00BD0C4D"/>
    <w:pPr>
      <w:widowControl w:val="0"/>
      <w:autoSpaceDE w:val="0"/>
      <w:autoSpaceDN w:val="0"/>
      <w:spacing w:before="1" w:line="219" w:lineRule="exact"/>
      <w:ind w:left="115"/>
    </w:pPr>
    <w:rPr>
      <w:rFonts w:ascii="Calibri" w:eastAsia="Calibri" w:hAnsi="Calibri" w:cs="Calibri"/>
      <w:sz w:val="22"/>
      <w:szCs w:val="22"/>
      <w:lang w:bidi="en-US"/>
    </w:rPr>
  </w:style>
  <w:style w:type="paragraph" w:styleId="Revision">
    <w:name w:val="Revision"/>
    <w:hidden/>
    <w:uiPriority w:val="99"/>
    <w:semiHidden/>
    <w:rsid w:val="00580C5D"/>
    <w:pPr>
      <w:spacing w:after="0"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qFormat/>
    <w:rsid w:val="00CF16E3"/>
    <w:pPr>
      <w:suppressAutoHyphens/>
      <w:ind w:left="720"/>
    </w:pPr>
    <w:rPr>
      <w:sz w:val="20"/>
      <w:szCs w:val="20"/>
      <w:lang w:val="en-GB" w:eastAsia="ar-SA"/>
    </w:rPr>
  </w:style>
  <w:style w:type="character" w:styleId="FollowedHyperlink">
    <w:name w:val="FollowedHyperlink"/>
    <w:semiHidden/>
    <w:unhideWhenUsed/>
    <w:rsid w:val="00465672"/>
    <w:rPr>
      <w:color w:val="800080"/>
      <w:u w:val="single"/>
    </w:rPr>
  </w:style>
  <w:style w:type="paragraph" w:customStyle="1" w:styleId="NormalBookmanOldStyle">
    <w:name w:val="Normal + Bookman Old Style"/>
    <w:aliases w:val="condensed by 1 pt"/>
    <w:basedOn w:val="Normal"/>
    <w:rsid w:val="00465672"/>
    <w:pPr>
      <w:numPr>
        <w:ilvl w:val="1"/>
        <w:numId w:val="20"/>
      </w:numPr>
      <w:jc w:val="both"/>
    </w:pPr>
    <w:rPr>
      <w:rFonts w:ascii="Bookman Old Style" w:hAnsi="Bookman Old Style"/>
      <w:spacing w:val="-20"/>
      <w:lang w:val="en-GB" w:eastAsia="x-none"/>
    </w:rPr>
  </w:style>
  <w:style w:type="character" w:styleId="CommentReference">
    <w:name w:val="annotation reference"/>
    <w:semiHidden/>
    <w:unhideWhenUsed/>
    <w:rsid w:val="00465672"/>
    <w:rPr>
      <w:rFonts w:ascii="Times New Roman" w:hAnsi="Times New Roman" w:cs="Times New Roman" w:hint="default"/>
      <w:sz w:val="16"/>
      <w:szCs w:val="16"/>
    </w:rPr>
  </w:style>
  <w:style w:type="character" w:customStyle="1" w:styleId="StyleBodyTextJustified1CharCharCharCharChar">
    <w:name w:val="Style BodyText + Justified1 Char Char Char Char Char"/>
    <w:rsid w:val="00465672"/>
    <w:rPr>
      <w:rFonts w:ascii="Arial" w:hAnsi="Arial" w:cs="Arial" w:hint="default"/>
      <w:sz w:val="24"/>
      <w:szCs w:val="24"/>
      <w:lang w:val="en-GB" w:bidi="en-US"/>
    </w:rPr>
  </w:style>
  <w:style w:type="character" w:customStyle="1" w:styleId="tlid-translation">
    <w:name w:val="tlid-translation"/>
    <w:rsid w:val="00465672"/>
  </w:style>
  <w:style w:type="character" w:customStyle="1" w:styleId="alt-edited">
    <w:name w:val="alt-edited"/>
    <w:rsid w:val="00465672"/>
  </w:style>
  <w:style w:type="table" w:styleId="TableGrid">
    <w:name w:val="Table Grid"/>
    <w:basedOn w:val="TableNormal"/>
    <w:uiPriority w:val="39"/>
    <w:rsid w:val="00465672"/>
    <w:pPr>
      <w:spacing w:after="0" w:line="240" w:lineRule="auto"/>
    </w:pPr>
    <w:rPr>
      <w:rFonts w:ascii="Times New Roman" w:eastAsia="Times New Roman" w:hAnsi="Times New Roman" w:cs="Times New Roman"/>
      <w:sz w:val="20"/>
      <w:szCs w:val="20"/>
      <w:lang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65672"/>
    <w:pPr>
      <w:spacing w:after="0" w:line="240" w:lineRule="auto"/>
    </w:pPr>
    <w:rPr>
      <w:rFonts w:ascii="Calibri" w:eastAsia="Times New Roman" w:hAnsi="Calibri" w:cs="Shruti"/>
      <w:lang w:eastAsia="en-IN" w:bidi="gu-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9855">
      <w:bodyDiv w:val="1"/>
      <w:marLeft w:val="0"/>
      <w:marRight w:val="0"/>
      <w:marTop w:val="0"/>
      <w:marBottom w:val="0"/>
      <w:divBdr>
        <w:top w:val="none" w:sz="0" w:space="0" w:color="auto"/>
        <w:left w:val="none" w:sz="0" w:space="0" w:color="auto"/>
        <w:bottom w:val="none" w:sz="0" w:space="0" w:color="auto"/>
        <w:right w:val="none" w:sz="0" w:space="0" w:color="auto"/>
      </w:divBdr>
    </w:div>
    <w:div w:id="92169930">
      <w:bodyDiv w:val="1"/>
      <w:marLeft w:val="0"/>
      <w:marRight w:val="0"/>
      <w:marTop w:val="0"/>
      <w:marBottom w:val="0"/>
      <w:divBdr>
        <w:top w:val="none" w:sz="0" w:space="0" w:color="auto"/>
        <w:left w:val="none" w:sz="0" w:space="0" w:color="auto"/>
        <w:bottom w:val="none" w:sz="0" w:space="0" w:color="auto"/>
        <w:right w:val="none" w:sz="0" w:space="0" w:color="auto"/>
      </w:divBdr>
    </w:div>
    <w:div w:id="140117110">
      <w:bodyDiv w:val="1"/>
      <w:marLeft w:val="0"/>
      <w:marRight w:val="0"/>
      <w:marTop w:val="0"/>
      <w:marBottom w:val="0"/>
      <w:divBdr>
        <w:top w:val="none" w:sz="0" w:space="0" w:color="auto"/>
        <w:left w:val="none" w:sz="0" w:space="0" w:color="auto"/>
        <w:bottom w:val="none" w:sz="0" w:space="0" w:color="auto"/>
        <w:right w:val="none" w:sz="0" w:space="0" w:color="auto"/>
      </w:divBdr>
    </w:div>
    <w:div w:id="188417126">
      <w:bodyDiv w:val="1"/>
      <w:marLeft w:val="0"/>
      <w:marRight w:val="0"/>
      <w:marTop w:val="0"/>
      <w:marBottom w:val="0"/>
      <w:divBdr>
        <w:top w:val="none" w:sz="0" w:space="0" w:color="auto"/>
        <w:left w:val="none" w:sz="0" w:space="0" w:color="auto"/>
        <w:bottom w:val="none" w:sz="0" w:space="0" w:color="auto"/>
        <w:right w:val="none" w:sz="0" w:space="0" w:color="auto"/>
      </w:divBdr>
    </w:div>
    <w:div w:id="363334562">
      <w:bodyDiv w:val="1"/>
      <w:marLeft w:val="0"/>
      <w:marRight w:val="0"/>
      <w:marTop w:val="0"/>
      <w:marBottom w:val="0"/>
      <w:divBdr>
        <w:top w:val="none" w:sz="0" w:space="0" w:color="auto"/>
        <w:left w:val="none" w:sz="0" w:space="0" w:color="auto"/>
        <w:bottom w:val="none" w:sz="0" w:space="0" w:color="auto"/>
        <w:right w:val="none" w:sz="0" w:space="0" w:color="auto"/>
      </w:divBdr>
    </w:div>
    <w:div w:id="851535464">
      <w:bodyDiv w:val="1"/>
      <w:marLeft w:val="0"/>
      <w:marRight w:val="0"/>
      <w:marTop w:val="0"/>
      <w:marBottom w:val="0"/>
      <w:divBdr>
        <w:top w:val="none" w:sz="0" w:space="0" w:color="auto"/>
        <w:left w:val="none" w:sz="0" w:space="0" w:color="auto"/>
        <w:bottom w:val="none" w:sz="0" w:space="0" w:color="auto"/>
        <w:right w:val="none" w:sz="0" w:space="0" w:color="auto"/>
      </w:divBdr>
    </w:div>
    <w:div w:id="11805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C287-B2D0-4921-995B-C1673BBB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dc:creator>
  <cp:keywords/>
  <dc:description/>
  <cp:lastModifiedBy>Admin2</cp:lastModifiedBy>
  <cp:revision>12</cp:revision>
  <cp:lastPrinted>2021-07-28T06:54:00Z</cp:lastPrinted>
  <dcterms:created xsi:type="dcterms:W3CDTF">2021-07-26T07:36:00Z</dcterms:created>
  <dcterms:modified xsi:type="dcterms:W3CDTF">2021-07-28T09:12:00Z</dcterms:modified>
</cp:coreProperties>
</file>